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02" w:rsidRDefault="007D484C" w:rsidP="007D484C">
      <w:pPr>
        <w:jc w:val="center"/>
        <w:rPr>
          <w:rFonts w:asciiTheme="minorHAnsi" w:hAnsiTheme="minorHAnsi" w:cstheme="minorHAnsi"/>
          <w:b/>
          <w:sz w:val="22"/>
          <w:szCs w:val="20"/>
        </w:rPr>
      </w:pPr>
      <w:r>
        <w:rPr>
          <w:rFonts w:asciiTheme="minorHAnsi" w:hAnsiTheme="minorHAnsi" w:cstheme="minorHAnsi"/>
          <w:b/>
          <w:sz w:val="22"/>
          <w:szCs w:val="20"/>
        </w:rPr>
        <w:br/>
      </w:r>
    </w:p>
    <w:p w:rsidR="00CE7661" w:rsidRPr="007D484C" w:rsidRDefault="00835F2C" w:rsidP="007D484C">
      <w:pPr>
        <w:jc w:val="center"/>
        <w:rPr>
          <w:rFonts w:asciiTheme="minorHAnsi" w:hAnsiTheme="minorHAnsi" w:cstheme="minorHAnsi"/>
          <w:b/>
          <w:i/>
          <w:sz w:val="22"/>
          <w:szCs w:val="20"/>
        </w:rPr>
      </w:pPr>
      <w:r>
        <w:rPr>
          <w:rFonts w:asciiTheme="minorHAnsi" w:hAnsiTheme="minorHAnsi" w:cstheme="minorHAnsi"/>
          <w:b/>
          <w:sz w:val="22"/>
          <w:szCs w:val="20"/>
        </w:rPr>
        <w:t xml:space="preserve">Formularz </w:t>
      </w:r>
      <w:r w:rsidR="005F6D68">
        <w:rPr>
          <w:rFonts w:asciiTheme="minorHAnsi" w:hAnsiTheme="minorHAnsi" w:cstheme="minorHAnsi"/>
          <w:b/>
          <w:sz w:val="22"/>
          <w:szCs w:val="20"/>
        </w:rPr>
        <w:t xml:space="preserve">rekrutacyjny </w:t>
      </w:r>
      <w:r w:rsidR="00CE7661" w:rsidRPr="007D484C">
        <w:rPr>
          <w:rFonts w:asciiTheme="minorHAnsi" w:hAnsiTheme="minorHAnsi" w:cstheme="minorHAnsi"/>
          <w:b/>
          <w:sz w:val="22"/>
          <w:szCs w:val="20"/>
        </w:rPr>
        <w:t xml:space="preserve">do </w:t>
      </w:r>
      <w:r w:rsidR="00CE7661" w:rsidRPr="007D484C">
        <w:rPr>
          <w:rFonts w:asciiTheme="minorHAnsi" w:hAnsiTheme="minorHAnsi" w:cstheme="minorHAnsi"/>
          <w:b/>
          <w:kern w:val="24"/>
          <w:sz w:val="22"/>
          <w:szCs w:val="20"/>
        </w:rPr>
        <w:t>projektu</w:t>
      </w:r>
    </w:p>
    <w:p w:rsidR="002A3F04" w:rsidRPr="007D484C" w:rsidRDefault="00CE7661" w:rsidP="00CE7661">
      <w:pPr>
        <w:jc w:val="center"/>
        <w:rPr>
          <w:rFonts w:asciiTheme="minorHAnsi" w:hAnsiTheme="minorHAnsi" w:cstheme="minorHAnsi"/>
          <w:b/>
          <w:i/>
          <w:sz w:val="22"/>
          <w:szCs w:val="20"/>
        </w:rPr>
      </w:pPr>
      <w:r w:rsidRPr="007D484C">
        <w:rPr>
          <w:rFonts w:asciiTheme="minorHAnsi" w:hAnsiTheme="minorHAnsi" w:cstheme="minorHAnsi"/>
          <w:b/>
          <w:i/>
          <w:sz w:val="22"/>
          <w:szCs w:val="20"/>
        </w:rPr>
        <w:t>„</w:t>
      </w:r>
      <w:r w:rsidR="002A3F04" w:rsidRPr="007D484C">
        <w:rPr>
          <w:rFonts w:asciiTheme="minorHAnsi" w:hAnsiTheme="minorHAnsi" w:cstheme="minorHAnsi"/>
          <w:b/>
          <w:i/>
          <w:sz w:val="22"/>
          <w:szCs w:val="20"/>
        </w:rPr>
        <w:t>Akademia Kreatywnej Kariery”</w:t>
      </w:r>
    </w:p>
    <w:p w:rsidR="00CE7661" w:rsidRPr="007D484C" w:rsidRDefault="00CE7661" w:rsidP="00CE7661">
      <w:pPr>
        <w:jc w:val="center"/>
        <w:rPr>
          <w:rFonts w:asciiTheme="minorHAnsi" w:hAnsiTheme="minorHAnsi" w:cstheme="minorHAnsi"/>
          <w:b/>
          <w:i/>
          <w:sz w:val="22"/>
          <w:szCs w:val="20"/>
        </w:rPr>
      </w:pPr>
      <w:r w:rsidRPr="007D484C">
        <w:rPr>
          <w:rFonts w:asciiTheme="minorHAnsi" w:hAnsiTheme="minorHAnsi" w:cstheme="minorHAnsi"/>
          <w:b/>
          <w:i/>
          <w:sz w:val="22"/>
          <w:szCs w:val="20"/>
        </w:rPr>
        <w:t xml:space="preserve"> </w:t>
      </w:r>
    </w:p>
    <w:p w:rsidR="00CE7661" w:rsidRPr="007D484C" w:rsidRDefault="00CE7661" w:rsidP="00CE7661">
      <w:pPr>
        <w:jc w:val="center"/>
        <w:rPr>
          <w:rFonts w:asciiTheme="minorHAnsi" w:hAnsiTheme="minorHAnsi" w:cstheme="minorHAnsi"/>
          <w:i/>
          <w:sz w:val="18"/>
          <w:szCs w:val="20"/>
        </w:rPr>
      </w:pPr>
      <w:r w:rsidRPr="007D484C">
        <w:rPr>
          <w:rFonts w:asciiTheme="minorHAnsi" w:hAnsiTheme="minorHAnsi" w:cstheme="minorHAnsi"/>
          <w:i/>
          <w:sz w:val="18"/>
          <w:szCs w:val="20"/>
        </w:rPr>
        <w:t xml:space="preserve">nr: </w:t>
      </w:r>
      <w:r w:rsidRPr="007D484C">
        <w:rPr>
          <w:rFonts w:asciiTheme="minorHAnsi" w:hAnsiTheme="minorHAnsi" w:cstheme="minorHAnsi"/>
          <w:bCs/>
          <w:i/>
          <w:sz w:val="18"/>
          <w:szCs w:val="20"/>
          <w:lang w:eastAsia="pl-PL"/>
        </w:rPr>
        <w:t>POWR.01.04.00-00-0059/18</w:t>
      </w:r>
      <w:r w:rsidRPr="007D484C">
        <w:rPr>
          <w:rFonts w:asciiTheme="minorHAnsi" w:hAnsiTheme="minorHAnsi" w:cstheme="minorHAnsi"/>
          <w:i/>
          <w:sz w:val="18"/>
          <w:szCs w:val="20"/>
        </w:rPr>
        <w:t xml:space="preserve">, realizowanego w ramach Programu Operacyjnego Wiedza Edukacja Rozwój 2014-2020, osi priorytetowej </w:t>
      </w:r>
      <w:r w:rsidRPr="007D484C">
        <w:rPr>
          <w:rFonts w:asciiTheme="minorHAnsi" w:hAnsiTheme="minorHAnsi" w:cstheme="minorHAnsi"/>
          <w:i/>
          <w:sz w:val="18"/>
          <w:szCs w:val="20"/>
          <w:lang w:eastAsia="pl-PL"/>
        </w:rPr>
        <w:t>I. Osoby młode na rynku pracy</w:t>
      </w:r>
      <w:r w:rsidRPr="007D484C">
        <w:rPr>
          <w:rFonts w:asciiTheme="minorHAnsi" w:hAnsiTheme="minorHAnsi" w:cstheme="minorHAnsi"/>
          <w:i/>
          <w:sz w:val="18"/>
          <w:szCs w:val="20"/>
        </w:rPr>
        <w:t xml:space="preserve">, </w:t>
      </w:r>
      <w:r w:rsidRPr="007D484C">
        <w:rPr>
          <w:rFonts w:asciiTheme="minorHAnsi" w:hAnsiTheme="minorHAnsi" w:cstheme="minorHAnsi"/>
          <w:bCs/>
          <w:i/>
          <w:sz w:val="18"/>
          <w:szCs w:val="20"/>
          <w:lang w:eastAsia="pl-PL"/>
        </w:rPr>
        <w:t xml:space="preserve">Działanie: </w:t>
      </w:r>
      <w:r w:rsidRPr="007D484C">
        <w:rPr>
          <w:rFonts w:asciiTheme="minorHAnsi" w:hAnsiTheme="minorHAnsi" w:cstheme="minorHAnsi"/>
          <w:i/>
          <w:sz w:val="18"/>
          <w:szCs w:val="20"/>
          <w:lang w:eastAsia="pl-PL"/>
        </w:rPr>
        <w:t>1.4 Młodzież solidarna w działaniu, nab</w:t>
      </w:r>
      <w:r w:rsidR="002A3F04" w:rsidRPr="007D484C">
        <w:rPr>
          <w:rFonts w:asciiTheme="minorHAnsi" w:hAnsiTheme="minorHAnsi" w:cstheme="minorHAnsi"/>
          <w:i/>
          <w:sz w:val="18"/>
          <w:szCs w:val="20"/>
          <w:lang w:eastAsia="pl-PL"/>
        </w:rPr>
        <w:t>ór</w:t>
      </w:r>
      <w:r w:rsidRPr="007D484C">
        <w:rPr>
          <w:rFonts w:asciiTheme="minorHAnsi" w:hAnsiTheme="minorHAnsi" w:cstheme="minorHAnsi"/>
          <w:i/>
          <w:sz w:val="18"/>
          <w:szCs w:val="20"/>
          <w:lang w:eastAsia="pl-PL"/>
        </w:rPr>
        <w:t xml:space="preserve"> nr: POWR.01.04.00-IP.03-00-001/18</w:t>
      </w:r>
      <w:r w:rsidRPr="007D484C">
        <w:rPr>
          <w:rFonts w:asciiTheme="minorHAnsi" w:hAnsiTheme="minorHAnsi" w:cstheme="minorHAnsi"/>
          <w:i/>
          <w:sz w:val="18"/>
          <w:szCs w:val="20"/>
        </w:rPr>
        <w:t>.</w:t>
      </w:r>
    </w:p>
    <w:p w:rsidR="00CE7661" w:rsidRPr="007D484C" w:rsidRDefault="00CE7661" w:rsidP="00CE7661">
      <w:pPr>
        <w:jc w:val="center"/>
        <w:rPr>
          <w:rFonts w:asciiTheme="minorHAnsi" w:hAnsiTheme="minorHAnsi" w:cstheme="minorHAnsi"/>
          <w:b/>
          <w:caps/>
          <w:kern w:val="24"/>
          <w:sz w:val="20"/>
          <w:szCs w:val="20"/>
          <w:highlight w:val="lightGray"/>
        </w:rPr>
      </w:pPr>
    </w:p>
    <w:p w:rsidR="007D484C" w:rsidRDefault="007D484C" w:rsidP="00CE7661">
      <w:pPr>
        <w:rPr>
          <w:rFonts w:asciiTheme="minorHAnsi" w:hAnsiTheme="minorHAnsi" w:cstheme="minorHAnsi"/>
          <w:b/>
          <w:caps/>
          <w:kern w:val="24"/>
          <w:sz w:val="20"/>
          <w:szCs w:val="20"/>
          <w:highlight w:val="lightGray"/>
        </w:rPr>
      </w:pPr>
    </w:p>
    <w:p w:rsidR="00950B02" w:rsidRDefault="00950B02" w:rsidP="00CE7661">
      <w:pPr>
        <w:rPr>
          <w:rFonts w:asciiTheme="minorHAnsi" w:hAnsiTheme="minorHAnsi" w:cstheme="minorHAnsi"/>
          <w:b/>
          <w:caps/>
          <w:kern w:val="24"/>
          <w:sz w:val="20"/>
          <w:szCs w:val="20"/>
          <w:highlight w:val="lightGray"/>
        </w:rPr>
      </w:pPr>
    </w:p>
    <w:p w:rsidR="00CE7661" w:rsidRPr="007D484C" w:rsidRDefault="00CE7661" w:rsidP="00CE7661">
      <w:pPr>
        <w:rPr>
          <w:rFonts w:asciiTheme="minorHAnsi" w:hAnsiTheme="minorHAnsi" w:cstheme="minorHAnsi"/>
          <w:b/>
          <w:caps/>
          <w:kern w:val="24"/>
          <w:sz w:val="20"/>
          <w:szCs w:val="20"/>
        </w:rPr>
      </w:pPr>
      <w:r w:rsidRPr="007D484C">
        <w:rPr>
          <w:rFonts w:asciiTheme="minorHAnsi" w:hAnsiTheme="minorHAnsi" w:cstheme="minorHAnsi"/>
          <w:b/>
          <w:caps/>
          <w:kern w:val="24"/>
          <w:sz w:val="20"/>
          <w:szCs w:val="20"/>
          <w:highlight w:val="lightGray"/>
        </w:rPr>
        <w:t xml:space="preserve">CZĘŚĆ </w:t>
      </w:r>
      <w:r w:rsidRPr="007D484C">
        <w:rPr>
          <w:rFonts w:asciiTheme="minorHAnsi" w:hAnsiTheme="minorHAnsi" w:cstheme="minorHAnsi"/>
          <w:b/>
          <w:caps/>
          <w:kern w:val="24"/>
          <w:sz w:val="20"/>
          <w:szCs w:val="20"/>
        </w:rPr>
        <w:t>A</w:t>
      </w:r>
    </w:p>
    <w:p w:rsidR="00CE7661" w:rsidRPr="007D484C" w:rsidRDefault="00CE7661" w:rsidP="00CE7661">
      <w:pPr>
        <w:rPr>
          <w:rFonts w:asciiTheme="minorHAnsi" w:hAnsiTheme="minorHAnsi" w:cstheme="minorHAnsi"/>
          <w:b/>
          <w:caps/>
          <w:kern w:val="24"/>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991"/>
        <w:gridCol w:w="133"/>
        <w:gridCol w:w="151"/>
        <w:gridCol w:w="500"/>
        <w:gridCol w:w="639"/>
        <w:gridCol w:w="24"/>
        <w:gridCol w:w="655"/>
        <w:gridCol w:w="20"/>
        <w:gridCol w:w="632"/>
        <w:gridCol w:w="370"/>
        <w:gridCol w:w="136"/>
        <w:gridCol w:w="254"/>
        <w:gridCol w:w="177"/>
        <w:gridCol w:w="483"/>
        <w:gridCol w:w="226"/>
        <w:gridCol w:w="142"/>
        <w:gridCol w:w="289"/>
        <w:gridCol w:w="655"/>
        <w:gridCol w:w="38"/>
        <w:gridCol w:w="10"/>
        <w:gridCol w:w="609"/>
        <w:gridCol w:w="241"/>
      </w:tblGrid>
      <w:tr w:rsidR="00CE7661" w:rsidRPr="007D484C" w:rsidTr="00723A5D">
        <w:tc>
          <w:tcPr>
            <w:tcW w:w="10206" w:type="dxa"/>
            <w:gridSpan w:val="23"/>
            <w:shd w:val="clear" w:color="auto" w:fill="EEECE1"/>
            <w:vAlign w:val="center"/>
          </w:tcPr>
          <w:p w:rsidR="00CE7661" w:rsidRPr="007D484C" w:rsidRDefault="00CE7661" w:rsidP="006771B7">
            <w:pPr>
              <w:rPr>
                <w:rFonts w:asciiTheme="minorHAnsi" w:hAnsiTheme="minorHAnsi" w:cstheme="minorHAnsi"/>
                <w:b/>
                <w:sz w:val="20"/>
                <w:szCs w:val="20"/>
              </w:rPr>
            </w:pPr>
            <w:r w:rsidRPr="007D484C">
              <w:rPr>
                <w:rFonts w:asciiTheme="minorHAnsi" w:hAnsiTheme="minorHAnsi" w:cstheme="minorHAnsi"/>
                <w:b/>
                <w:sz w:val="20"/>
                <w:szCs w:val="20"/>
              </w:rPr>
              <w:t>Wypełnia realizator projektu</w:t>
            </w:r>
          </w:p>
        </w:tc>
      </w:tr>
      <w:tr w:rsidR="00CE7661" w:rsidRPr="007D484C" w:rsidTr="00723A5D">
        <w:trPr>
          <w:trHeight w:val="360"/>
        </w:trPr>
        <w:tc>
          <w:tcPr>
            <w:tcW w:w="3822" w:type="dxa"/>
            <w:gridSpan w:val="2"/>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Nazwa Beneficjenta</w:t>
            </w:r>
          </w:p>
        </w:tc>
        <w:tc>
          <w:tcPr>
            <w:tcW w:w="6384" w:type="dxa"/>
            <w:gridSpan w:val="21"/>
          </w:tcPr>
          <w:p w:rsidR="00CE7661" w:rsidRPr="007D484C" w:rsidRDefault="00CE7661" w:rsidP="00CE7661">
            <w:pPr>
              <w:jc w:val="center"/>
              <w:rPr>
                <w:rFonts w:asciiTheme="minorHAnsi" w:hAnsiTheme="minorHAnsi" w:cstheme="minorHAnsi"/>
                <w:b/>
                <w:sz w:val="20"/>
                <w:szCs w:val="20"/>
              </w:rPr>
            </w:pPr>
            <w:r w:rsidRPr="007D484C">
              <w:rPr>
                <w:rFonts w:asciiTheme="minorHAnsi" w:hAnsiTheme="minorHAnsi" w:cstheme="minorHAnsi"/>
                <w:b/>
                <w:sz w:val="20"/>
                <w:szCs w:val="20"/>
              </w:rPr>
              <w:t>Towarzystwo Oświatowe Ziemi Chrzanowskiej w Chrzanowie</w:t>
            </w:r>
          </w:p>
        </w:tc>
      </w:tr>
      <w:tr w:rsidR="00CE7661" w:rsidRPr="007D484C" w:rsidTr="00723A5D">
        <w:trPr>
          <w:trHeight w:val="422"/>
        </w:trPr>
        <w:tc>
          <w:tcPr>
            <w:tcW w:w="3822" w:type="dxa"/>
            <w:gridSpan w:val="2"/>
            <w:vAlign w:val="center"/>
          </w:tcPr>
          <w:p w:rsidR="00CE7661" w:rsidRPr="007D484C" w:rsidRDefault="005F6D68" w:rsidP="005F6D68">
            <w:pPr>
              <w:rPr>
                <w:rFonts w:asciiTheme="minorHAnsi" w:hAnsiTheme="minorHAnsi" w:cstheme="minorHAnsi"/>
                <w:sz w:val="20"/>
                <w:szCs w:val="20"/>
              </w:rPr>
            </w:pPr>
            <w:r>
              <w:rPr>
                <w:rFonts w:asciiTheme="minorHAnsi" w:hAnsiTheme="minorHAnsi" w:cstheme="minorHAnsi"/>
                <w:sz w:val="20"/>
                <w:szCs w:val="20"/>
              </w:rPr>
              <w:t>Nr formularza rekrutacyjnego</w:t>
            </w:r>
          </w:p>
        </w:tc>
        <w:tc>
          <w:tcPr>
            <w:tcW w:w="6384" w:type="dxa"/>
            <w:gridSpan w:val="21"/>
          </w:tcPr>
          <w:p w:rsidR="00CE7661" w:rsidRPr="007D484C" w:rsidRDefault="00CE7661" w:rsidP="00CE7661">
            <w:pPr>
              <w:jc w:val="center"/>
              <w:rPr>
                <w:rFonts w:asciiTheme="minorHAnsi" w:hAnsiTheme="minorHAnsi" w:cstheme="minorHAnsi"/>
                <w:sz w:val="20"/>
                <w:szCs w:val="20"/>
              </w:rPr>
            </w:pPr>
          </w:p>
        </w:tc>
      </w:tr>
      <w:tr w:rsidR="00CE7661" w:rsidRPr="007D484C" w:rsidTr="00723A5D">
        <w:trPr>
          <w:trHeight w:val="456"/>
        </w:trPr>
        <w:tc>
          <w:tcPr>
            <w:tcW w:w="3822" w:type="dxa"/>
            <w:gridSpan w:val="2"/>
            <w:vAlign w:val="center"/>
          </w:tcPr>
          <w:p w:rsidR="00CE7661" w:rsidRPr="007D484C" w:rsidRDefault="00CE7661" w:rsidP="00CE7661">
            <w:pPr>
              <w:rPr>
                <w:rFonts w:asciiTheme="minorHAnsi" w:hAnsiTheme="minorHAnsi" w:cstheme="minorHAnsi"/>
                <w:sz w:val="20"/>
                <w:szCs w:val="20"/>
              </w:rPr>
            </w:pPr>
            <w:r w:rsidRPr="007D484C">
              <w:rPr>
                <w:rFonts w:asciiTheme="minorHAnsi" w:hAnsiTheme="minorHAnsi" w:cstheme="minorHAnsi"/>
                <w:sz w:val="20"/>
                <w:szCs w:val="20"/>
              </w:rPr>
              <w:t xml:space="preserve">Data wpływu formularza </w:t>
            </w:r>
          </w:p>
        </w:tc>
        <w:tc>
          <w:tcPr>
            <w:tcW w:w="6384" w:type="dxa"/>
            <w:gridSpan w:val="21"/>
          </w:tcPr>
          <w:p w:rsidR="00CE7661" w:rsidRPr="007D484C" w:rsidRDefault="00CE7661" w:rsidP="00CE7661">
            <w:pPr>
              <w:jc w:val="center"/>
              <w:rPr>
                <w:rFonts w:asciiTheme="minorHAnsi" w:hAnsiTheme="minorHAnsi" w:cstheme="minorHAnsi"/>
                <w:sz w:val="20"/>
                <w:szCs w:val="20"/>
              </w:rPr>
            </w:pPr>
          </w:p>
        </w:tc>
      </w:tr>
      <w:tr w:rsidR="00CE7661" w:rsidRPr="007D484C" w:rsidTr="00723A5D">
        <w:trPr>
          <w:trHeight w:val="561"/>
        </w:trPr>
        <w:tc>
          <w:tcPr>
            <w:tcW w:w="3822" w:type="dxa"/>
            <w:gridSpan w:val="2"/>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Podpis osoby przyjmującej formularz</w:t>
            </w:r>
          </w:p>
        </w:tc>
        <w:tc>
          <w:tcPr>
            <w:tcW w:w="6384" w:type="dxa"/>
            <w:gridSpan w:val="21"/>
          </w:tcPr>
          <w:p w:rsidR="00CE7661" w:rsidRPr="007D484C" w:rsidRDefault="00CE7661" w:rsidP="00CE7661">
            <w:pPr>
              <w:jc w:val="center"/>
              <w:rPr>
                <w:rFonts w:asciiTheme="minorHAnsi" w:hAnsiTheme="minorHAnsi" w:cstheme="minorHAnsi"/>
                <w:sz w:val="20"/>
                <w:szCs w:val="20"/>
              </w:rPr>
            </w:pPr>
          </w:p>
        </w:tc>
      </w:tr>
      <w:tr w:rsidR="00CE7661" w:rsidRPr="007D484C" w:rsidTr="00723A5D">
        <w:trPr>
          <w:trHeight w:val="400"/>
        </w:trPr>
        <w:tc>
          <w:tcPr>
            <w:tcW w:w="10206" w:type="dxa"/>
            <w:gridSpan w:val="23"/>
            <w:tcBorders>
              <w:left w:val="nil"/>
              <w:right w:val="nil"/>
            </w:tcBorders>
            <w:vAlign w:val="center"/>
          </w:tcPr>
          <w:p w:rsidR="00CE7661" w:rsidRPr="007D484C" w:rsidRDefault="00CE7661" w:rsidP="006771B7">
            <w:pPr>
              <w:rPr>
                <w:rFonts w:asciiTheme="minorHAnsi" w:hAnsiTheme="minorHAnsi" w:cstheme="minorHAnsi"/>
                <w:b/>
                <w:caps/>
                <w:kern w:val="24"/>
                <w:sz w:val="20"/>
                <w:szCs w:val="20"/>
                <w:highlight w:val="lightGray"/>
              </w:rPr>
            </w:pPr>
          </w:p>
          <w:p w:rsidR="00CE7661" w:rsidRPr="007D484C" w:rsidRDefault="00CE7661" w:rsidP="006771B7">
            <w:pPr>
              <w:rPr>
                <w:rFonts w:asciiTheme="minorHAnsi" w:hAnsiTheme="minorHAnsi" w:cstheme="minorHAnsi"/>
                <w:b/>
                <w:caps/>
                <w:kern w:val="24"/>
                <w:sz w:val="20"/>
                <w:szCs w:val="20"/>
                <w:highlight w:val="lightGray"/>
              </w:rPr>
            </w:pPr>
          </w:p>
          <w:p w:rsidR="007D484C" w:rsidRDefault="007D484C" w:rsidP="006771B7">
            <w:pPr>
              <w:rPr>
                <w:rFonts w:asciiTheme="minorHAnsi" w:hAnsiTheme="minorHAnsi" w:cstheme="minorHAnsi"/>
                <w:b/>
                <w:caps/>
                <w:kern w:val="24"/>
                <w:sz w:val="20"/>
                <w:szCs w:val="20"/>
                <w:highlight w:val="lightGray"/>
              </w:rPr>
            </w:pPr>
          </w:p>
          <w:p w:rsidR="00CE7661" w:rsidRPr="007D484C" w:rsidRDefault="00CE7661" w:rsidP="006771B7">
            <w:pPr>
              <w:rPr>
                <w:rFonts w:asciiTheme="minorHAnsi" w:hAnsiTheme="minorHAnsi" w:cstheme="minorHAnsi"/>
                <w:b/>
                <w:caps/>
                <w:kern w:val="24"/>
                <w:sz w:val="20"/>
                <w:szCs w:val="20"/>
              </w:rPr>
            </w:pPr>
            <w:r w:rsidRPr="007D484C">
              <w:rPr>
                <w:rFonts w:asciiTheme="minorHAnsi" w:hAnsiTheme="minorHAnsi" w:cstheme="minorHAnsi"/>
                <w:b/>
                <w:caps/>
                <w:kern w:val="24"/>
                <w:sz w:val="20"/>
                <w:szCs w:val="20"/>
                <w:highlight w:val="lightGray"/>
              </w:rPr>
              <w:t>CZĘŚĆ b</w:t>
            </w:r>
          </w:p>
          <w:p w:rsidR="00CE7661" w:rsidRPr="007D484C" w:rsidRDefault="00CE7661" w:rsidP="006771B7">
            <w:pPr>
              <w:rPr>
                <w:rFonts w:asciiTheme="minorHAnsi" w:hAnsiTheme="minorHAnsi" w:cstheme="minorHAnsi"/>
                <w:b/>
                <w:caps/>
                <w:kern w:val="24"/>
                <w:sz w:val="20"/>
                <w:szCs w:val="20"/>
              </w:rPr>
            </w:pPr>
          </w:p>
        </w:tc>
      </w:tr>
      <w:tr w:rsidR="00CE7661" w:rsidRPr="007D484C" w:rsidTr="00723A5D">
        <w:trPr>
          <w:trHeight w:val="293"/>
        </w:trPr>
        <w:tc>
          <w:tcPr>
            <w:tcW w:w="10206" w:type="dxa"/>
            <w:gridSpan w:val="23"/>
            <w:shd w:val="clear" w:color="auto" w:fill="EEECE1"/>
            <w:vAlign w:val="center"/>
          </w:tcPr>
          <w:p w:rsidR="00CE7661" w:rsidRPr="007D484C" w:rsidRDefault="00CE7661" w:rsidP="006771B7">
            <w:pPr>
              <w:rPr>
                <w:rFonts w:asciiTheme="minorHAnsi" w:hAnsiTheme="minorHAnsi" w:cstheme="minorHAnsi"/>
                <w:b/>
                <w:sz w:val="20"/>
                <w:szCs w:val="20"/>
              </w:rPr>
            </w:pPr>
            <w:r w:rsidRPr="007D484C">
              <w:rPr>
                <w:rFonts w:asciiTheme="minorHAnsi" w:hAnsiTheme="minorHAnsi" w:cstheme="minorHAnsi"/>
                <w:b/>
                <w:sz w:val="20"/>
                <w:szCs w:val="20"/>
              </w:rPr>
              <w:t>Wypełnia Kandydat/ka na uczestnika/</w:t>
            </w:r>
            <w:proofErr w:type="spellStart"/>
            <w:r w:rsidRPr="007D484C">
              <w:rPr>
                <w:rFonts w:asciiTheme="minorHAnsi" w:hAnsiTheme="minorHAnsi" w:cstheme="minorHAnsi"/>
                <w:b/>
                <w:sz w:val="20"/>
                <w:szCs w:val="20"/>
              </w:rPr>
              <w:t>czkę</w:t>
            </w:r>
            <w:proofErr w:type="spellEnd"/>
            <w:r w:rsidRPr="007D484C">
              <w:rPr>
                <w:rFonts w:asciiTheme="minorHAnsi" w:hAnsiTheme="minorHAnsi" w:cstheme="minorHAnsi"/>
                <w:b/>
                <w:sz w:val="20"/>
                <w:szCs w:val="20"/>
              </w:rPr>
              <w:t xml:space="preserve"> projektu</w:t>
            </w:r>
          </w:p>
        </w:tc>
      </w:tr>
      <w:tr w:rsidR="00CE7661" w:rsidRPr="007D484C" w:rsidTr="00723A5D">
        <w:trPr>
          <w:trHeight w:val="257"/>
        </w:trPr>
        <w:tc>
          <w:tcPr>
            <w:tcW w:w="10206" w:type="dxa"/>
            <w:gridSpan w:val="23"/>
            <w:shd w:val="clear" w:color="auto" w:fill="EEECE1"/>
            <w:vAlign w:val="center"/>
          </w:tcPr>
          <w:p w:rsidR="00CE7661" w:rsidRPr="007D484C" w:rsidRDefault="00CE7661" w:rsidP="00CE7661">
            <w:pPr>
              <w:pStyle w:val="Akapitzlist"/>
              <w:widowControl w:val="0"/>
              <w:numPr>
                <w:ilvl w:val="0"/>
                <w:numId w:val="24"/>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sz w:val="20"/>
                <w:szCs w:val="20"/>
              </w:rPr>
              <w:t>Dane podstawowe</w:t>
            </w:r>
          </w:p>
        </w:tc>
      </w:tr>
      <w:tr w:rsidR="00CE7661" w:rsidRPr="007D484C" w:rsidTr="00723A5D">
        <w:trPr>
          <w:trHeight w:val="408"/>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Imię</w:t>
            </w:r>
          </w:p>
        </w:tc>
        <w:tc>
          <w:tcPr>
            <w:tcW w:w="7375" w:type="dxa"/>
            <w:gridSpan w:val="22"/>
            <w:vAlign w:val="center"/>
          </w:tcPr>
          <w:p w:rsidR="00CE7661" w:rsidRPr="007D484C" w:rsidRDefault="00CE7661" w:rsidP="006771B7">
            <w:pPr>
              <w:rPr>
                <w:rFonts w:asciiTheme="minorHAnsi" w:hAnsiTheme="minorHAnsi" w:cstheme="minorHAnsi"/>
                <w:sz w:val="20"/>
                <w:szCs w:val="20"/>
              </w:rPr>
            </w:pPr>
          </w:p>
        </w:tc>
      </w:tr>
      <w:tr w:rsidR="00CE7661" w:rsidRPr="007D484C" w:rsidTr="00723A5D">
        <w:trPr>
          <w:trHeight w:val="454"/>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Nazwisko</w:t>
            </w:r>
          </w:p>
        </w:tc>
        <w:tc>
          <w:tcPr>
            <w:tcW w:w="7375" w:type="dxa"/>
            <w:gridSpan w:val="22"/>
            <w:vAlign w:val="center"/>
          </w:tcPr>
          <w:p w:rsidR="00CE7661" w:rsidRPr="007D484C" w:rsidRDefault="00CE7661" w:rsidP="006771B7">
            <w:pPr>
              <w:rPr>
                <w:rFonts w:asciiTheme="minorHAnsi" w:hAnsiTheme="minorHAnsi" w:cstheme="minorHAnsi"/>
                <w:sz w:val="20"/>
                <w:szCs w:val="20"/>
              </w:rPr>
            </w:pPr>
          </w:p>
        </w:tc>
      </w:tr>
      <w:tr w:rsidR="00CE7661" w:rsidRPr="007D484C" w:rsidTr="00723A5D">
        <w:trPr>
          <w:trHeight w:val="364"/>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 xml:space="preserve">Płeć </w:t>
            </w:r>
            <w:r w:rsidRPr="007D484C">
              <w:rPr>
                <w:rFonts w:asciiTheme="minorHAnsi" w:hAnsiTheme="minorHAnsi" w:cstheme="minorHAnsi"/>
                <w:sz w:val="16"/>
                <w:szCs w:val="16"/>
              </w:rPr>
              <w:t>(zaznaczyć „x”)</w:t>
            </w:r>
          </w:p>
        </w:tc>
        <w:tc>
          <w:tcPr>
            <w:tcW w:w="4682" w:type="dxa"/>
            <w:gridSpan w:val="13"/>
            <w:vAlign w:val="center"/>
          </w:tcPr>
          <w:p w:rsidR="00CE7661" w:rsidRPr="007D484C" w:rsidRDefault="00CE7661" w:rsidP="00CE7661">
            <w:pPr>
              <w:pStyle w:val="Akapitzlist"/>
              <w:widowControl w:val="0"/>
              <w:numPr>
                <w:ilvl w:val="0"/>
                <w:numId w:val="23"/>
              </w:numPr>
              <w:spacing w:after="0" w:line="240" w:lineRule="auto"/>
              <w:contextualSpacing w:val="0"/>
              <w:rPr>
                <w:rFonts w:asciiTheme="minorHAnsi" w:hAnsiTheme="minorHAnsi" w:cstheme="minorHAnsi"/>
                <w:sz w:val="20"/>
                <w:szCs w:val="20"/>
              </w:rPr>
            </w:pPr>
            <w:r w:rsidRPr="007D484C">
              <w:rPr>
                <w:rFonts w:asciiTheme="minorHAnsi" w:hAnsiTheme="minorHAnsi" w:cstheme="minorHAnsi"/>
                <w:sz w:val="20"/>
                <w:szCs w:val="20"/>
              </w:rPr>
              <w:t>Kobieta</w:t>
            </w:r>
          </w:p>
        </w:tc>
        <w:tc>
          <w:tcPr>
            <w:tcW w:w="2693" w:type="dxa"/>
            <w:gridSpan w:val="9"/>
            <w:vAlign w:val="center"/>
          </w:tcPr>
          <w:p w:rsidR="00CE7661" w:rsidRPr="007D484C" w:rsidRDefault="00CE7661" w:rsidP="00CE7661">
            <w:pPr>
              <w:pStyle w:val="Akapitzlist"/>
              <w:widowControl w:val="0"/>
              <w:numPr>
                <w:ilvl w:val="0"/>
                <w:numId w:val="23"/>
              </w:numPr>
              <w:spacing w:after="0" w:line="240" w:lineRule="auto"/>
              <w:contextualSpacing w:val="0"/>
              <w:rPr>
                <w:rFonts w:asciiTheme="minorHAnsi" w:hAnsiTheme="minorHAnsi" w:cstheme="minorHAnsi"/>
                <w:sz w:val="20"/>
                <w:szCs w:val="20"/>
              </w:rPr>
            </w:pPr>
            <w:r w:rsidRPr="007D484C">
              <w:rPr>
                <w:rFonts w:asciiTheme="minorHAnsi" w:hAnsiTheme="minorHAnsi" w:cstheme="minorHAnsi"/>
                <w:sz w:val="20"/>
                <w:szCs w:val="20"/>
              </w:rPr>
              <w:t>Mężczyzna</w:t>
            </w:r>
          </w:p>
        </w:tc>
      </w:tr>
      <w:tr w:rsidR="00CE7661" w:rsidRPr="007D484C" w:rsidTr="00723A5D">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 xml:space="preserve">Wiek w chwili przystąpienia do Projektu </w:t>
            </w:r>
          </w:p>
        </w:tc>
        <w:tc>
          <w:tcPr>
            <w:tcW w:w="3113" w:type="dxa"/>
            <w:gridSpan w:val="8"/>
            <w:vAlign w:val="center"/>
          </w:tcPr>
          <w:p w:rsidR="00CE7661" w:rsidRPr="007D484C" w:rsidRDefault="00CE7661" w:rsidP="006771B7">
            <w:pPr>
              <w:rPr>
                <w:rFonts w:asciiTheme="minorHAnsi" w:hAnsiTheme="minorHAnsi" w:cstheme="minorHAnsi"/>
                <w:sz w:val="20"/>
                <w:szCs w:val="20"/>
              </w:rPr>
            </w:pPr>
          </w:p>
        </w:tc>
        <w:tc>
          <w:tcPr>
            <w:tcW w:w="1569" w:type="dxa"/>
            <w:gridSpan w:val="5"/>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Data urodzenia</w:t>
            </w:r>
          </w:p>
        </w:tc>
        <w:tc>
          <w:tcPr>
            <w:tcW w:w="2693" w:type="dxa"/>
            <w:gridSpan w:val="9"/>
            <w:vAlign w:val="center"/>
          </w:tcPr>
          <w:p w:rsidR="00CE7661" w:rsidRPr="007D484C" w:rsidRDefault="00CE7661" w:rsidP="006771B7">
            <w:pPr>
              <w:rPr>
                <w:rFonts w:asciiTheme="minorHAnsi" w:hAnsiTheme="minorHAnsi" w:cstheme="minorHAnsi"/>
                <w:sz w:val="20"/>
                <w:szCs w:val="20"/>
              </w:rPr>
            </w:pPr>
          </w:p>
        </w:tc>
      </w:tr>
      <w:tr w:rsidR="00CE7661" w:rsidRPr="007D484C" w:rsidTr="00723A5D">
        <w:trPr>
          <w:trHeight w:val="331"/>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Pesel</w:t>
            </w:r>
          </w:p>
        </w:tc>
        <w:tc>
          <w:tcPr>
            <w:tcW w:w="1124" w:type="dxa"/>
            <w:gridSpan w:val="2"/>
            <w:vAlign w:val="center"/>
          </w:tcPr>
          <w:p w:rsidR="00CE7661" w:rsidRPr="007D484C" w:rsidRDefault="00CE7661" w:rsidP="006771B7">
            <w:pPr>
              <w:rPr>
                <w:rFonts w:asciiTheme="minorHAnsi" w:hAnsiTheme="minorHAnsi" w:cstheme="minorHAnsi"/>
                <w:sz w:val="20"/>
                <w:szCs w:val="20"/>
              </w:rPr>
            </w:pPr>
          </w:p>
        </w:tc>
        <w:tc>
          <w:tcPr>
            <w:tcW w:w="651" w:type="dxa"/>
            <w:gridSpan w:val="2"/>
            <w:vAlign w:val="center"/>
          </w:tcPr>
          <w:p w:rsidR="00CE7661" w:rsidRPr="007D484C" w:rsidRDefault="00CE7661" w:rsidP="006771B7">
            <w:pPr>
              <w:rPr>
                <w:rFonts w:asciiTheme="minorHAnsi" w:hAnsiTheme="minorHAnsi" w:cstheme="minorHAnsi"/>
                <w:sz w:val="20"/>
                <w:szCs w:val="20"/>
              </w:rPr>
            </w:pPr>
          </w:p>
        </w:tc>
        <w:tc>
          <w:tcPr>
            <w:tcW w:w="663" w:type="dxa"/>
            <w:gridSpan w:val="2"/>
            <w:vAlign w:val="center"/>
          </w:tcPr>
          <w:p w:rsidR="00CE7661" w:rsidRPr="007D484C" w:rsidRDefault="00CE7661" w:rsidP="006771B7">
            <w:pPr>
              <w:rPr>
                <w:rFonts w:asciiTheme="minorHAnsi" w:hAnsiTheme="minorHAnsi" w:cstheme="minorHAnsi"/>
                <w:sz w:val="20"/>
                <w:szCs w:val="20"/>
              </w:rPr>
            </w:pPr>
          </w:p>
        </w:tc>
        <w:tc>
          <w:tcPr>
            <w:tcW w:w="655" w:type="dxa"/>
            <w:vAlign w:val="center"/>
          </w:tcPr>
          <w:p w:rsidR="00CE7661" w:rsidRPr="007D484C" w:rsidRDefault="00CE7661" w:rsidP="006771B7">
            <w:pPr>
              <w:rPr>
                <w:rFonts w:asciiTheme="minorHAnsi" w:hAnsiTheme="minorHAnsi" w:cstheme="minorHAnsi"/>
                <w:sz w:val="20"/>
                <w:szCs w:val="20"/>
              </w:rPr>
            </w:pPr>
          </w:p>
        </w:tc>
        <w:tc>
          <w:tcPr>
            <w:tcW w:w="652" w:type="dxa"/>
            <w:gridSpan w:val="2"/>
            <w:vAlign w:val="center"/>
          </w:tcPr>
          <w:p w:rsidR="00CE7661" w:rsidRPr="007D484C" w:rsidRDefault="00CE7661" w:rsidP="006771B7">
            <w:pPr>
              <w:rPr>
                <w:rFonts w:asciiTheme="minorHAnsi" w:hAnsiTheme="minorHAnsi" w:cstheme="minorHAnsi"/>
                <w:sz w:val="20"/>
                <w:szCs w:val="20"/>
              </w:rPr>
            </w:pPr>
          </w:p>
        </w:tc>
        <w:tc>
          <w:tcPr>
            <w:tcW w:w="760" w:type="dxa"/>
            <w:gridSpan w:val="3"/>
            <w:vAlign w:val="center"/>
          </w:tcPr>
          <w:p w:rsidR="00CE7661" w:rsidRPr="007D484C" w:rsidRDefault="00CE7661" w:rsidP="006771B7">
            <w:pPr>
              <w:rPr>
                <w:rFonts w:asciiTheme="minorHAnsi" w:hAnsiTheme="minorHAnsi" w:cstheme="minorHAnsi"/>
                <w:sz w:val="20"/>
                <w:szCs w:val="20"/>
              </w:rPr>
            </w:pPr>
          </w:p>
        </w:tc>
        <w:tc>
          <w:tcPr>
            <w:tcW w:w="660" w:type="dxa"/>
            <w:gridSpan w:val="2"/>
            <w:vAlign w:val="center"/>
          </w:tcPr>
          <w:p w:rsidR="00CE7661" w:rsidRPr="007D484C" w:rsidRDefault="00CE7661" w:rsidP="006771B7">
            <w:pPr>
              <w:rPr>
                <w:rFonts w:asciiTheme="minorHAnsi" w:hAnsiTheme="minorHAnsi" w:cstheme="minorHAnsi"/>
                <w:sz w:val="20"/>
                <w:szCs w:val="20"/>
              </w:rPr>
            </w:pPr>
          </w:p>
        </w:tc>
        <w:tc>
          <w:tcPr>
            <w:tcW w:w="657" w:type="dxa"/>
            <w:gridSpan w:val="3"/>
            <w:vAlign w:val="center"/>
          </w:tcPr>
          <w:p w:rsidR="00CE7661" w:rsidRPr="007D484C" w:rsidRDefault="00CE7661" w:rsidP="006771B7">
            <w:pPr>
              <w:rPr>
                <w:rFonts w:asciiTheme="minorHAnsi" w:hAnsiTheme="minorHAnsi" w:cstheme="minorHAnsi"/>
                <w:sz w:val="20"/>
                <w:szCs w:val="20"/>
              </w:rPr>
            </w:pPr>
          </w:p>
        </w:tc>
        <w:tc>
          <w:tcPr>
            <w:tcW w:w="655" w:type="dxa"/>
            <w:vAlign w:val="center"/>
          </w:tcPr>
          <w:p w:rsidR="00CE7661" w:rsidRPr="007D484C" w:rsidRDefault="00CE7661" w:rsidP="006771B7">
            <w:pPr>
              <w:rPr>
                <w:rFonts w:asciiTheme="minorHAnsi" w:hAnsiTheme="minorHAnsi" w:cstheme="minorHAnsi"/>
                <w:sz w:val="20"/>
                <w:szCs w:val="20"/>
              </w:rPr>
            </w:pPr>
          </w:p>
        </w:tc>
        <w:tc>
          <w:tcPr>
            <w:tcW w:w="657" w:type="dxa"/>
            <w:gridSpan w:val="3"/>
            <w:vAlign w:val="center"/>
          </w:tcPr>
          <w:p w:rsidR="00CE7661" w:rsidRPr="007D484C" w:rsidRDefault="00CE7661" w:rsidP="006771B7">
            <w:pPr>
              <w:rPr>
                <w:rFonts w:asciiTheme="minorHAnsi" w:hAnsiTheme="minorHAnsi" w:cstheme="minorHAnsi"/>
                <w:sz w:val="20"/>
                <w:szCs w:val="20"/>
              </w:rPr>
            </w:pPr>
          </w:p>
        </w:tc>
        <w:tc>
          <w:tcPr>
            <w:tcW w:w="241" w:type="dxa"/>
            <w:vAlign w:val="center"/>
          </w:tcPr>
          <w:p w:rsidR="00CE7661" w:rsidRPr="007D484C" w:rsidRDefault="00CE7661" w:rsidP="006771B7">
            <w:pPr>
              <w:rPr>
                <w:rFonts w:asciiTheme="minorHAnsi" w:hAnsiTheme="minorHAnsi" w:cstheme="minorHAnsi"/>
                <w:sz w:val="20"/>
                <w:szCs w:val="20"/>
              </w:rPr>
            </w:pPr>
          </w:p>
        </w:tc>
      </w:tr>
      <w:tr w:rsidR="00327003" w:rsidRPr="007D484C" w:rsidTr="00723A5D">
        <w:trPr>
          <w:trHeight w:val="424"/>
        </w:trPr>
        <w:tc>
          <w:tcPr>
            <w:tcW w:w="2831" w:type="dxa"/>
            <w:vAlign w:val="center"/>
          </w:tcPr>
          <w:p w:rsidR="00CE7661" w:rsidRPr="007D484C" w:rsidRDefault="00CE7661" w:rsidP="006771B7">
            <w:pPr>
              <w:rPr>
                <w:rFonts w:asciiTheme="minorHAnsi" w:hAnsiTheme="minorHAnsi" w:cstheme="minorHAnsi"/>
                <w:sz w:val="20"/>
                <w:szCs w:val="20"/>
              </w:rPr>
            </w:pPr>
            <w:bookmarkStart w:id="0" w:name="_GoBack" w:colFirst="1" w:colLast="6"/>
            <w:r w:rsidRPr="007D484C">
              <w:rPr>
                <w:rFonts w:asciiTheme="minorHAnsi" w:hAnsiTheme="minorHAnsi" w:cstheme="minorHAnsi"/>
                <w:sz w:val="20"/>
                <w:szCs w:val="20"/>
              </w:rPr>
              <w:t xml:space="preserve">Wykształcenie </w:t>
            </w:r>
          </w:p>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(zaznaczyć „x”)</w:t>
            </w:r>
          </w:p>
        </w:tc>
        <w:tc>
          <w:tcPr>
            <w:tcW w:w="1275" w:type="dxa"/>
            <w:gridSpan w:val="3"/>
            <w:vAlign w:val="center"/>
          </w:tcPr>
          <w:p w:rsidR="00CE7661" w:rsidRPr="00723A5D" w:rsidRDefault="00CE7661" w:rsidP="00CE7661">
            <w:pPr>
              <w:jc w:val="center"/>
              <w:rPr>
                <w:rFonts w:asciiTheme="minorHAnsi" w:hAnsiTheme="minorHAnsi" w:cstheme="minorHAnsi"/>
                <w:sz w:val="18"/>
                <w:szCs w:val="20"/>
              </w:rPr>
            </w:pPr>
            <w:r w:rsidRPr="00723A5D">
              <w:rPr>
                <w:rFonts w:asciiTheme="minorHAnsi" w:hAnsiTheme="minorHAnsi" w:cstheme="minorHAnsi"/>
                <w:sz w:val="18"/>
                <w:szCs w:val="20"/>
              </w:rPr>
              <w:t>Podstawowe</w:t>
            </w:r>
          </w:p>
          <w:p w:rsidR="00CE7661" w:rsidRPr="00723A5D" w:rsidRDefault="00CE7661" w:rsidP="00CE7661">
            <w:pPr>
              <w:pStyle w:val="Akapitzlist"/>
              <w:widowControl w:val="0"/>
              <w:numPr>
                <w:ilvl w:val="0"/>
                <w:numId w:val="27"/>
              </w:numPr>
              <w:spacing w:after="0" w:line="240" w:lineRule="auto"/>
              <w:contextualSpacing w:val="0"/>
              <w:jc w:val="center"/>
              <w:rPr>
                <w:rFonts w:asciiTheme="minorHAnsi" w:hAnsiTheme="minorHAnsi" w:cstheme="minorHAnsi"/>
                <w:sz w:val="18"/>
                <w:szCs w:val="20"/>
              </w:rPr>
            </w:pPr>
          </w:p>
        </w:tc>
        <w:tc>
          <w:tcPr>
            <w:tcW w:w="1139" w:type="dxa"/>
            <w:gridSpan w:val="2"/>
            <w:vAlign w:val="center"/>
          </w:tcPr>
          <w:p w:rsidR="00CE7661" w:rsidRPr="00723A5D" w:rsidRDefault="00CE7661" w:rsidP="00CE7661">
            <w:pPr>
              <w:jc w:val="center"/>
              <w:rPr>
                <w:rFonts w:asciiTheme="minorHAnsi" w:hAnsiTheme="minorHAnsi" w:cstheme="minorHAnsi"/>
                <w:sz w:val="18"/>
                <w:szCs w:val="20"/>
              </w:rPr>
            </w:pPr>
            <w:r w:rsidRPr="00723A5D">
              <w:rPr>
                <w:rFonts w:asciiTheme="minorHAnsi" w:hAnsiTheme="minorHAnsi" w:cstheme="minorHAnsi"/>
                <w:sz w:val="18"/>
                <w:szCs w:val="20"/>
              </w:rPr>
              <w:t>Gimnazjalne</w:t>
            </w:r>
          </w:p>
          <w:p w:rsidR="00CE7661" w:rsidRPr="00723A5D" w:rsidRDefault="00CE7661" w:rsidP="00CE7661">
            <w:pPr>
              <w:pStyle w:val="Akapitzlist"/>
              <w:widowControl w:val="0"/>
              <w:numPr>
                <w:ilvl w:val="0"/>
                <w:numId w:val="27"/>
              </w:numPr>
              <w:spacing w:after="0" w:line="240" w:lineRule="auto"/>
              <w:contextualSpacing w:val="0"/>
              <w:jc w:val="center"/>
              <w:rPr>
                <w:rFonts w:asciiTheme="minorHAnsi" w:hAnsiTheme="minorHAnsi" w:cstheme="minorHAnsi"/>
                <w:sz w:val="18"/>
                <w:szCs w:val="20"/>
              </w:rPr>
            </w:pPr>
          </w:p>
        </w:tc>
        <w:tc>
          <w:tcPr>
            <w:tcW w:w="1701" w:type="dxa"/>
            <w:gridSpan w:val="5"/>
            <w:vAlign w:val="center"/>
          </w:tcPr>
          <w:p w:rsidR="00CE7661" w:rsidRPr="00723A5D" w:rsidRDefault="00CE7661" w:rsidP="00CE7661">
            <w:pPr>
              <w:jc w:val="center"/>
              <w:rPr>
                <w:rFonts w:asciiTheme="minorHAnsi" w:hAnsiTheme="minorHAnsi" w:cstheme="minorHAnsi"/>
                <w:sz w:val="18"/>
                <w:szCs w:val="20"/>
              </w:rPr>
            </w:pPr>
            <w:r w:rsidRPr="00723A5D">
              <w:rPr>
                <w:rFonts w:asciiTheme="minorHAnsi" w:hAnsiTheme="minorHAnsi" w:cstheme="minorHAnsi"/>
                <w:sz w:val="18"/>
                <w:szCs w:val="20"/>
              </w:rPr>
              <w:t>Ponadgimnazjalne</w:t>
            </w:r>
          </w:p>
          <w:p w:rsidR="00CE7661" w:rsidRPr="00723A5D" w:rsidRDefault="00CE7661" w:rsidP="00CE7661">
            <w:pPr>
              <w:pStyle w:val="Akapitzlist"/>
              <w:widowControl w:val="0"/>
              <w:numPr>
                <w:ilvl w:val="0"/>
                <w:numId w:val="27"/>
              </w:numPr>
              <w:spacing w:after="0" w:line="240" w:lineRule="auto"/>
              <w:contextualSpacing w:val="0"/>
              <w:jc w:val="center"/>
              <w:rPr>
                <w:rFonts w:asciiTheme="minorHAnsi" w:hAnsiTheme="minorHAnsi" w:cstheme="minorHAnsi"/>
                <w:sz w:val="18"/>
                <w:szCs w:val="20"/>
              </w:rPr>
            </w:pPr>
          </w:p>
        </w:tc>
        <w:tc>
          <w:tcPr>
            <w:tcW w:w="1276" w:type="dxa"/>
            <w:gridSpan w:val="5"/>
            <w:vAlign w:val="center"/>
          </w:tcPr>
          <w:p w:rsidR="00CE7661" w:rsidRPr="00723A5D" w:rsidRDefault="00CE7661" w:rsidP="00CE7661">
            <w:pPr>
              <w:jc w:val="center"/>
              <w:rPr>
                <w:rFonts w:asciiTheme="minorHAnsi" w:hAnsiTheme="minorHAnsi" w:cstheme="minorHAnsi"/>
                <w:sz w:val="18"/>
                <w:szCs w:val="20"/>
              </w:rPr>
            </w:pPr>
            <w:r w:rsidRPr="00723A5D">
              <w:rPr>
                <w:rFonts w:asciiTheme="minorHAnsi" w:hAnsiTheme="minorHAnsi" w:cstheme="minorHAnsi"/>
                <w:sz w:val="18"/>
                <w:szCs w:val="20"/>
              </w:rPr>
              <w:t>Policealne</w:t>
            </w:r>
          </w:p>
          <w:p w:rsidR="00CE7661" w:rsidRPr="00723A5D" w:rsidRDefault="00CE7661" w:rsidP="00CE7661">
            <w:pPr>
              <w:pStyle w:val="Akapitzlist"/>
              <w:widowControl w:val="0"/>
              <w:numPr>
                <w:ilvl w:val="0"/>
                <w:numId w:val="28"/>
              </w:numPr>
              <w:spacing w:after="0" w:line="240" w:lineRule="auto"/>
              <w:contextualSpacing w:val="0"/>
              <w:jc w:val="center"/>
              <w:rPr>
                <w:rFonts w:asciiTheme="minorHAnsi" w:hAnsiTheme="minorHAnsi" w:cstheme="minorHAnsi"/>
                <w:sz w:val="18"/>
                <w:szCs w:val="20"/>
              </w:rPr>
            </w:pPr>
          </w:p>
        </w:tc>
        <w:tc>
          <w:tcPr>
            <w:tcW w:w="1134" w:type="dxa"/>
            <w:gridSpan w:val="5"/>
            <w:vAlign w:val="center"/>
          </w:tcPr>
          <w:p w:rsidR="00CE7661" w:rsidRPr="00723A5D" w:rsidRDefault="00CE7661" w:rsidP="00CE7661">
            <w:pPr>
              <w:jc w:val="center"/>
              <w:rPr>
                <w:rFonts w:asciiTheme="minorHAnsi" w:hAnsiTheme="minorHAnsi" w:cstheme="minorHAnsi"/>
                <w:sz w:val="18"/>
                <w:szCs w:val="20"/>
              </w:rPr>
            </w:pPr>
            <w:r w:rsidRPr="00723A5D">
              <w:rPr>
                <w:rFonts w:asciiTheme="minorHAnsi" w:hAnsiTheme="minorHAnsi" w:cstheme="minorHAnsi"/>
                <w:sz w:val="18"/>
                <w:szCs w:val="20"/>
              </w:rPr>
              <w:t>Wyższe</w:t>
            </w:r>
          </w:p>
          <w:p w:rsidR="00CE7661" w:rsidRPr="00723A5D" w:rsidRDefault="00CE7661" w:rsidP="00CE7661">
            <w:pPr>
              <w:pStyle w:val="Akapitzlist"/>
              <w:widowControl w:val="0"/>
              <w:numPr>
                <w:ilvl w:val="0"/>
                <w:numId w:val="28"/>
              </w:numPr>
              <w:spacing w:after="0" w:line="240" w:lineRule="auto"/>
              <w:contextualSpacing w:val="0"/>
              <w:jc w:val="center"/>
              <w:rPr>
                <w:rFonts w:asciiTheme="minorHAnsi" w:hAnsiTheme="minorHAnsi" w:cstheme="minorHAnsi"/>
                <w:sz w:val="18"/>
                <w:szCs w:val="20"/>
              </w:rPr>
            </w:pPr>
          </w:p>
        </w:tc>
        <w:tc>
          <w:tcPr>
            <w:tcW w:w="850" w:type="dxa"/>
            <w:gridSpan w:val="2"/>
            <w:vAlign w:val="center"/>
          </w:tcPr>
          <w:p w:rsidR="00CE7661" w:rsidRPr="00723A5D" w:rsidRDefault="00CE7661" w:rsidP="00CE7661">
            <w:pPr>
              <w:jc w:val="center"/>
              <w:rPr>
                <w:rFonts w:asciiTheme="minorHAnsi" w:hAnsiTheme="minorHAnsi" w:cstheme="minorHAnsi"/>
                <w:sz w:val="18"/>
                <w:szCs w:val="20"/>
              </w:rPr>
            </w:pPr>
            <w:r w:rsidRPr="00723A5D">
              <w:rPr>
                <w:rFonts w:asciiTheme="minorHAnsi" w:hAnsiTheme="minorHAnsi" w:cstheme="minorHAnsi"/>
                <w:sz w:val="18"/>
                <w:szCs w:val="20"/>
              </w:rPr>
              <w:t>Brak</w:t>
            </w:r>
          </w:p>
          <w:p w:rsidR="00CE7661" w:rsidRPr="00723A5D" w:rsidRDefault="00CE7661" w:rsidP="00CE7661">
            <w:pPr>
              <w:pStyle w:val="Akapitzlist"/>
              <w:widowControl w:val="0"/>
              <w:numPr>
                <w:ilvl w:val="0"/>
                <w:numId w:val="28"/>
              </w:numPr>
              <w:tabs>
                <w:tab w:val="left" w:pos="252"/>
              </w:tabs>
              <w:spacing w:after="0" w:line="240" w:lineRule="auto"/>
              <w:contextualSpacing w:val="0"/>
              <w:jc w:val="center"/>
              <w:rPr>
                <w:rFonts w:asciiTheme="minorHAnsi" w:hAnsiTheme="minorHAnsi" w:cstheme="minorHAnsi"/>
                <w:sz w:val="18"/>
                <w:szCs w:val="20"/>
              </w:rPr>
            </w:pPr>
          </w:p>
        </w:tc>
      </w:tr>
      <w:bookmarkEnd w:id="0"/>
      <w:tr w:rsidR="00CE7661" w:rsidRPr="007D484C" w:rsidTr="00723A5D">
        <w:trPr>
          <w:trHeight w:val="400"/>
        </w:trPr>
        <w:tc>
          <w:tcPr>
            <w:tcW w:w="10206" w:type="dxa"/>
            <w:gridSpan w:val="23"/>
            <w:shd w:val="clear" w:color="auto" w:fill="EEECE1"/>
            <w:vAlign w:val="center"/>
          </w:tcPr>
          <w:p w:rsidR="00CE7661" w:rsidRPr="007D484C" w:rsidRDefault="00CE7661" w:rsidP="00CE7661">
            <w:pPr>
              <w:pStyle w:val="Akapitzlist"/>
              <w:widowControl w:val="0"/>
              <w:numPr>
                <w:ilvl w:val="0"/>
                <w:numId w:val="24"/>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sz w:val="20"/>
                <w:szCs w:val="20"/>
              </w:rPr>
              <w:t>Adres zamieszkania</w:t>
            </w:r>
          </w:p>
        </w:tc>
      </w:tr>
      <w:tr w:rsidR="00CE7661" w:rsidRPr="007D484C" w:rsidTr="00723A5D">
        <w:trPr>
          <w:trHeight w:val="414"/>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 xml:space="preserve">Ulica </w:t>
            </w:r>
          </w:p>
        </w:tc>
        <w:tc>
          <w:tcPr>
            <w:tcW w:w="4115" w:type="dxa"/>
            <w:gridSpan w:val="10"/>
            <w:vAlign w:val="center"/>
          </w:tcPr>
          <w:p w:rsidR="00CE7661" w:rsidRPr="007D484C" w:rsidRDefault="00CE7661" w:rsidP="006771B7">
            <w:pPr>
              <w:rPr>
                <w:rFonts w:asciiTheme="minorHAnsi" w:hAnsiTheme="minorHAnsi" w:cstheme="minorHAnsi"/>
                <w:sz w:val="20"/>
                <w:szCs w:val="20"/>
              </w:rPr>
            </w:pPr>
          </w:p>
        </w:tc>
        <w:tc>
          <w:tcPr>
            <w:tcW w:w="1418" w:type="dxa"/>
            <w:gridSpan w:val="6"/>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Numer domu/lokalu</w:t>
            </w:r>
          </w:p>
        </w:tc>
        <w:tc>
          <w:tcPr>
            <w:tcW w:w="1842" w:type="dxa"/>
            <w:gridSpan w:val="6"/>
            <w:vAlign w:val="center"/>
          </w:tcPr>
          <w:p w:rsidR="00CE7661" w:rsidRPr="007D484C" w:rsidRDefault="00CE7661" w:rsidP="006771B7">
            <w:pPr>
              <w:rPr>
                <w:rFonts w:asciiTheme="minorHAnsi" w:hAnsiTheme="minorHAnsi" w:cstheme="minorHAnsi"/>
                <w:sz w:val="20"/>
                <w:szCs w:val="20"/>
              </w:rPr>
            </w:pPr>
          </w:p>
        </w:tc>
      </w:tr>
      <w:tr w:rsidR="00CE7661" w:rsidRPr="007D484C" w:rsidTr="00723A5D">
        <w:trPr>
          <w:trHeight w:val="414"/>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Miejscowość</w:t>
            </w:r>
          </w:p>
        </w:tc>
        <w:tc>
          <w:tcPr>
            <w:tcW w:w="4115" w:type="dxa"/>
            <w:gridSpan w:val="10"/>
            <w:vAlign w:val="center"/>
          </w:tcPr>
          <w:p w:rsidR="00CE7661" w:rsidRPr="007D484C" w:rsidRDefault="00CE7661" w:rsidP="006771B7">
            <w:pPr>
              <w:rPr>
                <w:rFonts w:asciiTheme="minorHAnsi" w:hAnsiTheme="minorHAnsi" w:cstheme="minorHAnsi"/>
                <w:sz w:val="20"/>
                <w:szCs w:val="20"/>
              </w:rPr>
            </w:pPr>
          </w:p>
        </w:tc>
        <w:tc>
          <w:tcPr>
            <w:tcW w:w="1418" w:type="dxa"/>
            <w:gridSpan w:val="6"/>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Kod pocztowy</w:t>
            </w:r>
          </w:p>
        </w:tc>
        <w:tc>
          <w:tcPr>
            <w:tcW w:w="1842" w:type="dxa"/>
            <w:gridSpan w:val="6"/>
            <w:vAlign w:val="center"/>
          </w:tcPr>
          <w:p w:rsidR="00CE7661" w:rsidRPr="007D484C" w:rsidRDefault="00CE7661" w:rsidP="006771B7">
            <w:pPr>
              <w:rPr>
                <w:rFonts w:asciiTheme="minorHAnsi" w:hAnsiTheme="minorHAnsi" w:cstheme="minorHAnsi"/>
                <w:sz w:val="20"/>
                <w:szCs w:val="20"/>
              </w:rPr>
            </w:pPr>
          </w:p>
        </w:tc>
      </w:tr>
      <w:tr w:rsidR="00CE7661" w:rsidRPr="007D484C" w:rsidTr="00723A5D">
        <w:trPr>
          <w:trHeight w:val="414"/>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Poczta</w:t>
            </w:r>
          </w:p>
        </w:tc>
        <w:tc>
          <w:tcPr>
            <w:tcW w:w="4115" w:type="dxa"/>
            <w:gridSpan w:val="10"/>
            <w:vAlign w:val="center"/>
          </w:tcPr>
          <w:p w:rsidR="00CE7661" w:rsidRPr="007D484C" w:rsidRDefault="00CE7661" w:rsidP="006771B7">
            <w:pPr>
              <w:rPr>
                <w:rFonts w:asciiTheme="minorHAnsi" w:hAnsiTheme="minorHAnsi" w:cstheme="minorHAnsi"/>
                <w:sz w:val="20"/>
                <w:szCs w:val="20"/>
              </w:rPr>
            </w:pPr>
          </w:p>
        </w:tc>
        <w:tc>
          <w:tcPr>
            <w:tcW w:w="1418" w:type="dxa"/>
            <w:gridSpan w:val="6"/>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Gmina</w:t>
            </w:r>
          </w:p>
        </w:tc>
        <w:tc>
          <w:tcPr>
            <w:tcW w:w="1842" w:type="dxa"/>
            <w:gridSpan w:val="6"/>
            <w:vAlign w:val="center"/>
          </w:tcPr>
          <w:p w:rsidR="00CE7661" w:rsidRPr="007D484C" w:rsidRDefault="00CE7661" w:rsidP="006771B7">
            <w:pPr>
              <w:rPr>
                <w:rFonts w:asciiTheme="minorHAnsi" w:hAnsiTheme="minorHAnsi" w:cstheme="minorHAnsi"/>
                <w:sz w:val="20"/>
                <w:szCs w:val="20"/>
              </w:rPr>
            </w:pPr>
          </w:p>
        </w:tc>
      </w:tr>
      <w:tr w:rsidR="00CE7661" w:rsidRPr="007D484C" w:rsidTr="00723A5D">
        <w:trPr>
          <w:trHeight w:val="414"/>
        </w:trPr>
        <w:tc>
          <w:tcPr>
            <w:tcW w:w="2831" w:type="dxa"/>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20"/>
                <w:szCs w:val="20"/>
              </w:rPr>
              <w:t>Powiat</w:t>
            </w:r>
            <w:r w:rsidRPr="007D484C">
              <w:rPr>
                <w:rFonts w:asciiTheme="minorHAnsi" w:hAnsiTheme="minorHAnsi" w:cstheme="minorHAnsi"/>
                <w:sz w:val="16"/>
                <w:szCs w:val="16"/>
              </w:rPr>
              <w:t xml:space="preserve"> </w:t>
            </w:r>
          </w:p>
        </w:tc>
        <w:tc>
          <w:tcPr>
            <w:tcW w:w="7375" w:type="dxa"/>
            <w:gridSpan w:val="22"/>
            <w:vAlign w:val="center"/>
          </w:tcPr>
          <w:p w:rsidR="00CE7661" w:rsidRPr="007D484C" w:rsidRDefault="00CE7661" w:rsidP="007D484C">
            <w:pPr>
              <w:widowControl w:val="0"/>
              <w:tabs>
                <w:tab w:val="left" w:pos="171"/>
              </w:tabs>
              <w:rPr>
                <w:rFonts w:asciiTheme="minorHAnsi" w:hAnsiTheme="minorHAnsi" w:cstheme="minorHAnsi"/>
                <w:sz w:val="20"/>
                <w:szCs w:val="20"/>
              </w:rPr>
            </w:pPr>
          </w:p>
        </w:tc>
      </w:tr>
      <w:tr w:rsidR="00CE7661" w:rsidRPr="007D484C" w:rsidTr="00723A5D">
        <w:trPr>
          <w:trHeight w:val="368"/>
        </w:trPr>
        <w:tc>
          <w:tcPr>
            <w:tcW w:w="10206" w:type="dxa"/>
            <w:gridSpan w:val="23"/>
            <w:shd w:val="clear" w:color="auto" w:fill="EEECE1"/>
            <w:vAlign w:val="center"/>
          </w:tcPr>
          <w:p w:rsidR="00CE7661" w:rsidRPr="007D484C" w:rsidRDefault="00CE7661" w:rsidP="00CE7661">
            <w:pPr>
              <w:pStyle w:val="Akapitzlist"/>
              <w:widowControl w:val="0"/>
              <w:numPr>
                <w:ilvl w:val="0"/>
                <w:numId w:val="24"/>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sz w:val="20"/>
                <w:szCs w:val="20"/>
              </w:rPr>
              <w:t>Dane kontaktowe</w:t>
            </w:r>
          </w:p>
        </w:tc>
      </w:tr>
      <w:tr w:rsidR="00CE7661" w:rsidRPr="007D484C" w:rsidTr="00723A5D">
        <w:trPr>
          <w:trHeight w:val="657"/>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Nr telefonu komórkowego</w:t>
            </w:r>
            <w:r w:rsidRPr="007D484C">
              <w:rPr>
                <w:rFonts w:asciiTheme="minorHAnsi" w:hAnsiTheme="minorHAnsi" w:cstheme="minorHAnsi"/>
                <w:sz w:val="20"/>
                <w:szCs w:val="20"/>
              </w:rPr>
              <w:br/>
              <w:t xml:space="preserve"> i/lub stacjonarnego:</w:t>
            </w:r>
          </w:p>
        </w:tc>
        <w:tc>
          <w:tcPr>
            <w:tcW w:w="4115" w:type="dxa"/>
            <w:gridSpan w:val="10"/>
            <w:vAlign w:val="center"/>
          </w:tcPr>
          <w:p w:rsidR="00CE7661" w:rsidRPr="007D484C" w:rsidRDefault="00CE7661" w:rsidP="006771B7">
            <w:pPr>
              <w:rPr>
                <w:rFonts w:asciiTheme="minorHAnsi" w:hAnsiTheme="minorHAnsi" w:cstheme="minorHAnsi"/>
                <w:sz w:val="20"/>
                <w:szCs w:val="20"/>
              </w:rPr>
            </w:pPr>
          </w:p>
        </w:tc>
        <w:tc>
          <w:tcPr>
            <w:tcW w:w="3260" w:type="dxa"/>
            <w:gridSpan w:val="12"/>
            <w:vAlign w:val="center"/>
          </w:tcPr>
          <w:p w:rsidR="00CE7661" w:rsidRPr="007D484C" w:rsidRDefault="00CE7661" w:rsidP="00CE7661">
            <w:pPr>
              <w:pStyle w:val="Akapitzlist"/>
              <w:widowControl w:val="0"/>
              <w:numPr>
                <w:ilvl w:val="0"/>
                <w:numId w:val="25"/>
              </w:numPr>
              <w:spacing w:after="0" w:line="240" w:lineRule="auto"/>
              <w:contextualSpacing w:val="0"/>
              <w:rPr>
                <w:rFonts w:asciiTheme="minorHAnsi" w:hAnsiTheme="minorHAnsi" w:cstheme="minorHAnsi"/>
                <w:sz w:val="20"/>
                <w:szCs w:val="20"/>
              </w:rPr>
            </w:pPr>
            <w:r w:rsidRPr="007D484C">
              <w:rPr>
                <w:rFonts w:asciiTheme="minorHAnsi" w:hAnsiTheme="minorHAnsi" w:cstheme="minorHAnsi"/>
                <w:sz w:val="20"/>
                <w:szCs w:val="20"/>
              </w:rPr>
              <w:t>Nie posiadam</w:t>
            </w:r>
          </w:p>
        </w:tc>
      </w:tr>
      <w:tr w:rsidR="00CE7661" w:rsidRPr="007D484C" w:rsidTr="00723A5D">
        <w:trPr>
          <w:trHeight w:val="414"/>
        </w:trPr>
        <w:tc>
          <w:tcPr>
            <w:tcW w:w="2831" w:type="dxa"/>
            <w:vAlign w:val="center"/>
          </w:tcPr>
          <w:p w:rsidR="00CE7661" w:rsidRPr="007D484C" w:rsidRDefault="00CE7661" w:rsidP="006771B7">
            <w:pPr>
              <w:rPr>
                <w:rFonts w:asciiTheme="minorHAnsi" w:hAnsiTheme="minorHAnsi" w:cstheme="minorHAnsi"/>
                <w:sz w:val="20"/>
                <w:szCs w:val="20"/>
              </w:rPr>
            </w:pPr>
            <w:r w:rsidRPr="007D484C">
              <w:rPr>
                <w:rFonts w:asciiTheme="minorHAnsi" w:hAnsiTheme="minorHAnsi" w:cstheme="minorHAnsi"/>
                <w:sz w:val="20"/>
                <w:szCs w:val="20"/>
              </w:rPr>
              <w:t>Adres email:</w:t>
            </w:r>
          </w:p>
        </w:tc>
        <w:tc>
          <w:tcPr>
            <w:tcW w:w="4115" w:type="dxa"/>
            <w:gridSpan w:val="10"/>
            <w:vAlign w:val="center"/>
          </w:tcPr>
          <w:p w:rsidR="00CE7661" w:rsidRDefault="00CE7661" w:rsidP="006771B7">
            <w:pPr>
              <w:rPr>
                <w:rFonts w:asciiTheme="minorHAnsi" w:hAnsiTheme="minorHAnsi" w:cstheme="minorHAnsi"/>
                <w:sz w:val="20"/>
                <w:szCs w:val="20"/>
              </w:rPr>
            </w:pPr>
          </w:p>
          <w:p w:rsidR="007D484C" w:rsidRPr="007D484C" w:rsidRDefault="007D484C" w:rsidP="006771B7">
            <w:pPr>
              <w:rPr>
                <w:rFonts w:asciiTheme="minorHAnsi" w:hAnsiTheme="minorHAnsi" w:cstheme="minorHAnsi"/>
                <w:sz w:val="20"/>
                <w:szCs w:val="20"/>
              </w:rPr>
            </w:pPr>
          </w:p>
        </w:tc>
        <w:tc>
          <w:tcPr>
            <w:tcW w:w="3260" w:type="dxa"/>
            <w:gridSpan w:val="12"/>
            <w:vAlign w:val="center"/>
          </w:tcPr>
          <w:p w:rsidR="00CE7661" w:rsidRPr="007D484C" w:rsidRDefault="00CE7661" w:rsidP="00CE7661">
            <w:pPr>
              <w:pStyle w:val="Akapitzlist"/>
              <w:widowControl w:val="0"/>
              <w:numPr>
                <w:ilvl w:val="0"/>
                <w:numId w:val="25"/>
              </w:numPr>
              <w:spacing w:after="0" w:line="240" w:lineRule="auto"/>
              <w:contextualSpacing w:val="0"/>
              <w:rPr>
                <w:rFonts w:asciiTheme="minorHAnsi" w:hAnsiTheme="minorHAnsi" w:cstheme="minorHAnsi"/>
                <w:sz w:val="20"/>
                <w:szCs w:val="20"/>
              </w:rPr>
            </w:pPr>
            <w:r w:rsidRPr="007D484C">
              <w:rPr>
                <w:rFonts w:asciiTheme="minorHAnsi" w:hAnsiTheme="minorHAnsi" w:cstheme="minorHAnsi"/>
                <w:sz w:val="20"/>
                <w:szCs w:val="20"/>
              </w:rPr>
              <w:t>Nie posiadam</w:t>
            </w:r>
          </w:p>
        </w:tc>
      </w:tr>
      <w:tr w:rsidR="00CE7661" w:rsidRPr="007D484C" w:rsidTr="00723A5D">
        <w:trPr>
          <w:trHeight w:val="416"/>
        </w:trPr>
        <w:tc>
          <w:tcPr>
            <w:tcW w:w="10206" w:type="dxa"/>
            <w:gridSpan w:val="23"/>
            <w:shd w:val="clear" w:color="auto" w:fill="EEECE1"/>
            <w:vAlign w:val="center"/>
          </w:tcPr>
          <w:p w:rsidR="00CE7661" w:rsidRPr="007D484C" w:rsidRDefault="00CE7661" w:rsidP="00CE7661">
            <w:pPr>
              <w:pStyle w:val="Akapitzlist"/>
              <w:widowControl w:val="0"/>
              <w:numPr>
                <w:ilvl w:val="0"/>
                <w:numId w:val="24"/>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sz w:val="20"/>
                <w:szCs w:val="20"/>
              </w:rPr>
              <w:lastRenderedPageBreak/>
              <w:t>Status uczestnika projektu (proszę zaznaczyć „x” w odpowiednim /</w:t>
            </w:r>
            <w:proofErr w:type="spellStart"/>
            <w:r w:rsidRPr="007D484C">
              <w:rPr>
                <w:rFonts w:asciiTheme="minorHAnsi" w:hAnsiTheme="minorHAnsi" w:cstheme="minorHAnsi"/>
                <w:b/>
                <w:sz w:val="20"/>
                <w:szCs w:val="20"/>
              </w:rPr>
              <w:t>ch</w:t>
            </w:r>
            <w:proofErr w:type="spellEnd"/>
            <w:r w:rsidRPr="007D484C">
              <w:rPr>
                <w:rFonts w:asciiTheme="minorHAnsi" w:hAnsiTheme="minorHAnsi" w:cstheme="minorHAnsi"/>
                <w:b/>
                <w:sz w:val="20"/>
                <w:szCs w:val="20"/>
              </w:rPr>
              <w:t xml:space="preserve"> miejscach)</w:t>
            </w:r>
          </w:p>
        </w:tc>
      </w:tr>
      <w:tr w:rsidR="00CE7661" w:rsidRPr="007D484C" w:rsidTr="00723A5D">
        <w:trPr>
          <w:trHeight w:val="419"/>
        </w:trPr>
        <w:tc>
          <w:tcPr>
            <w:tcW w:w="10206" w:type="dxa"/>
            <w:gridSpan w:val="23"/>
          </w:tcPr>
          <w:p w:rsidR="00CE7661" w:rsidRPr="007D484C" w:rsidRDefault="00CE7661" w:rsidP="00092A59">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osoba młoda</w:t>
            </w:r>
            <w:r w:rsidR="00CF05BF" w:rsidRPr="007D484C">
              <w:rPr>
                <w:rFonts w:asciiTheme="minorHAnsi" w:hAnsiTheme="minorHAnsi" w:cstheme="minorHAnsi"/>
                <w:b/>
              </w:rPr>
              <w:t xml:space="preserve"> </w:t>
            </w:r>
            <w:r w:rsidRPr="007D484C">
              <w:rPr>
                <w:rFonts w:asciiTheme="minorHAnsi" w:hAnsiTheme="minorHAnsi" w:cstheme="minorHAnsi"/>
                <w:b/>
              </w:rPr>
              <w:t>w wieku 15 ‐29 lat</w:t>
            </w:r>
            <w:r w:rsidR="00CF05BF" w:rsidRPr="007D484C">
              <w:rPr>
                <w:rFonts w:asciiTheme="minorHAnsi" w:hAnsiTheme="minorHAnsi" w:cstheme="minorHAnsi"/>
                <w:b/>
              </w:rPr>
              <w:t>.</w:t>
            </w:r>
            <w:r w:rsidRPr="007D484C">
              <w:rPr>
                <w:rFonts w:asciiTheme="minorHAnsi" w:hAnsiTheme="minorHAnsi" w:cstheme="minorHAnsi"/>
                <w:b/>
              </w:rPr>
              <w:t xml:space="preserve"> </w:t>
            </w:r>
          </w:p>
        </w:tc>
      </w:tr>
      <w:tr w:rsidR="00CE7661" w:rsidRPr="007D484C" w:rsidTr="00723A5D">
        <w:trPr>
          <w:trHeight w:val="419"/>
        </w:trPr>
        <w:tc>
          <w:tcPr>
            <w:tcW w:w="10206" w:type="dxa"/>
            <w:gridSpan w:val="23"/>
          </w:tcPr>
          <w:p w:rsidR="00CF05BF" w:rsidRPr="007D484C" w:rsidRDefault="00CF05BF" w:rsidP="00CF05BF">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osoba młoda z niepełnosprawnościami</w:t>
            </w:r>
            <w:r w:rsidR="00092A59" w:rsidRPr="007D484C">
              <w:rPr>
                <w:rStyle w:val="Odwoanieprzypisudolnego"/>
                <w:rFonts w:asciiTheme="minorHAnsi" w:hAnsiTheme="minorHAnsi" w:cstheme="minorHAnsi"/>
                <w:b/>
                <w:color w:val="000000"/>
                <w:sz w:val="20"/>
                <w:szCs w:val="20"/>
              </w:rPr>
              <w:footnoteReference w:id="1"/>
            </w:r>
            <w:r w:rsidR="00092A59" w:rsidRPr="007D484C">
              <w:rPr>
                <w:rFonts w:asciiTheme="minorHAnsi" w:hAnsiTheme="minorHAnsi" w:cstheme="minorHAnsi"/>
                <w:b/>
                <w:color w:val="000000"/>
                <w:sz w:val="20"/>
                <w:szCs w:val="20"/>
              </w:rPr>
              <w:t>,</w:t>
            </w:r>
            <w:r w:rsidRPr="007D484C">
              <w:rPr>
                <w:rFonts w:asciiTheme="minorHAnsi" w:hAnsiTheme="minorHAnsi" w:cstheme="minorHAnsi"/>
                <w:b/>
              </w:rPr>
              <w:t xml:space="preserve"> </w:t>
            </w:r>
            <w:r w:rsidR="0090141D" w:rsidRPr="007D484C">
              <w:rPr>
                <w:rFonts w:asciiTheme="minorHAnsi" w:hAnsiTheme="minorHAnsi" w:cstheme="minorHAnsi"/>
                <w:b/>
              </w:rPr>
              <w:t xml:space="preserve">w wieku </w:t>
            </w:r>
            <w:r w:rsidRPr="007D484C">
              <w:rPr>
                <w:rFonts w:asciiTheme="minorHAnsi" w:hAnsiTheme="minorHAnsi" w:cstheme="minorHAnsi"/>
                <w:b/>
              </w:rPr>
              <w:t>15 ‐29 lat.</w:t>
            </w:r>
          </w:p>
          <w:p w:rsidR="00CE7661" w:rsidRPr="007D484C" w:rsidRDefault="00CF05BF" w:rsidP="00DA7B63">
            <w:pPr>
              <w:pStyle w:val="Akapitzlist"/>
              <w:widowControl w:val="0"/>
              <w:spacing w:after="0" w:line="240" w:lineRule="auto"/>
              <w:ind w:left="610"/>
              <w:contextualSpacing w:val="0"/>
              <w:rPr>
                <w:rFonts w:asciiTheme="minorHAnsi" w:hAnsiTheme="minorHAnsi" w:cstheme="minorHAnsi"/>
                <w:b/>
                <w:sz w:val="20"/>
                <w:szCs w:val="20"/>
              </w:rPr>
            </w:pPr>
            <w:r w:rsidRPr="007D484C">
              <w:rPr>
                <w:rFonts w:asciiTheme="minorHAnsi" w:hAnsiTheme="minorHAnsi" w:cstheme="minorHAnsi"/>
                <w:b/>
              </w:rPr>
              <w:t xml:space="preserve"> </w:t>
            </w:r>
            <w:r w:rsidRPr="007D484C">
              <w:rPr>
                <w:rFonts w:asciiTheme="minorHAnsi" w:hAnsiTheme="minorHAnsi" w:cstheme="minorHAnsi"/>
                <w:i/>
                <w:sz w:val="16"/>
                <w:szCs w:val="16"/>
              </w:rPr>
              <w:t>wymagane orzeczenie</w:t>
            </w:r>
            <w:r w:rsidR="00DA7B63" w:rsidRPr="007D484C">
              <w:rPr>
                <w:rFonts w:asciiTheme="minorHAnsi" w:hAnsiTheme="minorHAnsi" w:cstheme="minorHAnsi"/>
                <w:i/>
                <w:sz w:val="16"/>
                <w:szCs w:val="16"/>
              </w:rPr>
              <w:t xml:space="preserve"> </w:t>
            </w:r>
            <w:r w:rsidRPr="007D484C">
              <w:rPr>
                <w:rFonts w:asciiTheme="minorHAnsi" w:hAnsiTheme="minorHAnsi" w:cstheme="minorHAnsi"/>
                <w:i/>
                <w:sz w:val="16"/>
                <w:szCs w:val="16"/>
              </w:rPr>
              <w:t>o niepełnosprawności lub równoważny dokument</w:t>
            </w:r>
            <w:r w:rsidR="007D484C" w:rsidRPr="007D484C">
              <w:rPr>
                <w:rFonts w:asciiTheme="minorHAnsi" w:hAnsiTheme="minorHAnsi" w:cstheme="minorHAnsi"/>
                <w:i/>
                <w:sz w:val="16"/>
                <w:szCs w:val="16"/>
              </w:rPr>
              <w:t xml:space="preserve"> orzeczony przez ZUS o niezdolności do pracy do celów rentownych </w:t>
            </w:r>
          </w:p>
        </w:tc>
      </w:tr>
      <w:tr w:rsidR="00CE7661" w:rsidRPr="007D484C" w:rsidTr="00723A5D">
        <w:trPr>
          <w:trHeight w:val="419"/>
        </w:trPr>
        <w:tc>
          <w:tcPr>
            <w:tcW w:w="10206" w:type="dxa"/>
            <w:gridSpan w:val="23"/>
          </w:tcPr>
          <w:p w:rsidR="00CE7661" w:rsidRPr="007D484C" w:rsidRDefault="00092A59" w:rsidP="00CF05BF">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o</w:t>
            </w:r>
            <w:r w:rsidR="00CF05BF" w:rsidRPr="007D484C">
              <w:rPr>
                <w:rFonts w:asciiTheme="minorHAnsi" w:hAnsiTheme="minorHAnsi" w:cstheme="minorHAnsi"/>
                <w:b/>
              </w:rPr>
              <w:t>soba młoda</w:t>
            </w:r>
            <w:r w:rsidRPr="007D484C">
              <w:rPr>
                <w:rFonts w:asciiTheme="minorHAnsi" w:hAnsiTheme="minorHAnsi" w:cstheme="minorHAnsi"/>
                <w:b/>
              </w:rPr>
              <w:t xml:space="preserve"> w wieku 15 ‐29 lat,</w:t>
            </w:r>
            <w:r w:rsidR="00CF05BF" w:rsidRPr="007D484C">
              <w:rPr>
                <w:rFonts w:asciiTheme="minorHAnsi" w:hAnsiTheme="minorHAnsi" w:cstheme="minorHAnsi"/>
                <w:b/>
              </w:rPr>
              <w:t xml:space="preserve"> ucząca się na ostatnich latach danego etapu edukacji</w:t>
            </w:r>
          </w:p>
          <w:p w:rsidR="00CF05BF" w:rsidRPr="007D484C" w:rsidRDefault="00CF05BF" w:rsidP="00CF05BF">
            <w:pPr>
              <w:pStyle w:val="Akapitzlist"/>
              <w:widowControl w:val="0"/>
              <w:spacing w:after="0" w:line="240" w:lineRule="auto"/>
              <w:ind w:left="610"/>
              <w:contextualSpacing w:val="0"/>
              <w:rPr>
                <w:rFonts w:asciiTheme="minorHAnsi" w:hAnsiTheme="minorHAnsi" w:cstheme="minorHAnsi"/>
                <w:i/>
                <w:sz w:val="20"/>
                <w:szCs w:val="20"/>
              </w:rPr>
            </w:pPr>
            <w:r w:rsidRPr="007D484C">
              <w:rPr>
                <w:rFonts w:asciiTheme="minorHAnsi" w:hAnsiTheme="minorHAnsi" w:cstheme="minorHAnsi"/>
                <w:i/>
                <w:sz w:val="16"/>
              </w:rPr>
              <w:t>- Jako ostatnie lata edukacji rozumieć należy 2 ostatnie lata edukacji na danym etapie</w:t>
            </w:r>
          </w:p>
        </w:tc>
      </w:tr>
      <w:tr w:rsidR="00CE7661" w:rsidRPr="007D484C" w:rsidTr="00723A5D">
        <w:trPr>
          <w:trHeight w:val="419"/>
        </w:trPr>
        <w:tc>
          <w:tcPr>
            <w:tcW w:w="10206" w:type="dxa"/>
            <w:gridSpan w:val="23"/>
          </w:tcPr>
          <w:p w:rsidR="00CE7661" w:rsidRPr="007D484C" w:rsidRDefault="00092A59" w:rsidP="00CE7661">
            <w:pPr>
              <w:pStyle w:val="Akapitzlist"/>
              <w:widowControl w:val="0"/>
              <w:numPr>
                <w:ilvl w:val="0"/>
                <w:numId w:val="25"/>
              </w:numPr>
              <w:spacing w:after="0" w:line="240" w:lineRule="auto"/>
              <w:contextualSpacing w:val="0"/>
              <w:rPr>
                <w:rFonts w:asciiTheme="minorHAnsi" w:hAnsiTheme="minorHAnsi" w:cstheme="minorHAnsi"/>
                <w:sz w:val="20"/>
                <w:szCs w:val="20"/>
              </w:rPr>
            </w:pPr>
            <w:r w:rsidRPr="007D484C">
              <w:rPr>
                <w:rFonts w:asciiTheme="minorHAnsi" w:hAnsiTheme="minorHAnsi" w:cstheme="minorHAnsi"/>
                <w:b/>
              </w:rPr>
              <w:t>osoba młoda w wieku 15 ‐29 lat  w szczególnie trudnej sytuacji</w:t>
            </w:r>
            <w:r w:rsidRPr="007D484C">
              <w:rPr>
                <w:rFonts w:asciiTheme="minorHAnsi" w:hAnsiTheme="minorHAnsi" w:cstheme="minorHAnsi"/>
              </w:rPr>
              <w:t>:</w:t>
            </w:r>
          </w:p>
        </w:tc>
      </w:tr>
      <w:tr w:rsidR="00CE7661" w:rsidRPr="007D484C" w:rsidTr="00723A5D">
        <w:trPr>
          <w:trHeight w:val="419"/>
        </w:trPr>
        <w:tc>
          <w:tcPr>
            <w:tcW w:w="10206" w:type="dxa"/>
            <w:gridSpan w:val="23"/>
          </w:tcPr>
          <w:p w:rsidR="00CE7661" w:rsidRPr="007D484C" w:rsidRDefault="00092A59" w:rsidP="00CE7661">
            <w:pPr>
              <w:pStyle w:val="Akapitzlist"/>
              <w:widowControl w:val="0"/>
              <w:numPr>
                <w:ilvl w:val="0"/>
                <w:numId w:val="25"/>
              </w:numPr>
              <w:spacing w:after="0" w:line="240" w:lineRule="auto"/>
              <w:contextualSpacing w:val="0"/>
              <w:rPr>
                <w:rFonts w:asciiTheme="minorHAnsi" w:hAnsiTheme="minorHAnsi" w:cstheme="minorHAnsi"/>
                <w:sz w:val="20"/>
                <w:szCs w:val="20"/>
              </w:rPr>
            </w:pPr>
            <w:r w:rsidRPr="007D484C">
              <w:rPr>
                <w:rFonts w:asciiTheme="minorHAnsi" w:hAnsiTheme="minorHAnsi" w:cstheme="minorHAnsi"/>
                <w:b/>
              </w:rPr>
              <w:t>młodzież z pieczy zastępczej opuszczająca pieczę, w tym</w:t>
            </w:r>
            <w:r w:rsidRPr="007D484C">
              <w:rPr>
                <w:rFonts w:asciiTheme="minorHAnsi" w:hAnsiTheme="minorHAnsi" w:cstheme="minorHAnsi"/>
              </w:rPr>
              <w:t>:</w:t>
            </w:r>
          </w:p>
        </w:tc>
      </w:tr>
      <w:tr w:rsidR="00CE7661" w:rsidRPr="007D484C" w:rsidTr="00723A5D">
        <w:trPr>
          <w:trHeight w:val="419"/>
        </w:trPr>
        <w:tc>
          <w:tcPr>
            <w:tcW w:w="10206" w:type="dxa"/>
            <w:gridSpan w:val="23"/>
          </w:tcPr>
          <w:p w:rsidR="00CE7661" w:rsidRPr="007D484C" w:rsidRDefault="00092A59" w:rsidP="00DA7B63">
            <w:pPr>
              <w:pStyle w:val="Akapitzlist"/>
              <w:widowControl w:val="0"/>
              <w:numPr>
                <w:ilvl w:val="0"/>
                <w:numId w:val="25"/>
              </w:numPr>
              <w:spacing w:after="0" w:line="240" w:lineRule="auto"/>
              <w:ind w:left="1169"/>
              <w:contextualSpacing w:val="0"/>
              <w:rPr>
                <w:rFonts w:asciiTheme="minorHAnsi" w:hAnsiTheme="minorHAnsi" w:cstheme="minorHAnsi"/>
                <w:sz w:val="20"/>
                <w:szCs w:val="20"/>
              </w:rPr>
            </w:pPr>
            <w:r w:rsidRPr="007D484C">
              <w:rPr>
                <w:rFonts w:asciiTheme="minorHAnsi" w:hAnsiTheme="minorHAnsi" w:cstheme="minorHAnsi"/>
              </w:rPr>
              <w:t>wychowanków pieczy zastępczej powyżej 15 roku życia, którzy po zakończeniu pobytu w instytucjach pieczy zastępczej powrócili do rodzin naturalnych</w:t>
            </w:r>
          </w:p>
        </w:tc>
      </w:tr>
      <w:tr w:rsidR="00092A59" w:rsidRPr="007D484C" w:rsidTr="00723A5D">
        <w:trPr>
          <w:trHeight w:val="414"/>
        </w:trPr>
        <w:tc>
          <w:tcPr>
            <w:tcW w:w="10206" w:type="dxa"/>
            <w:gridSpan w:val="23"/>
          </w:tcPr>
          <w:p w:rsidR="00092A59" w:rsidRPr="007D484C" w:rsidRDefault="00092A59" w:rsidP="00DA7B63">
            <w:pPr>
              <w:pStyle w:val="Akapitzlist"/>
              <w:widowControl w:val="0"/>
              <w:numPr>
                <w:ilvl w:val="0"/>
                <w:numId w:val="25"/>
              </w:numPr>
              <w:spacing w:after="0" w:line="240" w:lineRule="auto"/>
              <w:ind w:left="1169"/>
              <w:contextualSpacing w:val="0"/>
              <w:rPr>
                <w:rFonts w:asciiTheme="minorHAnsi" w:hAnsiTheme="minorHAnsi" w:cstheme="minorHAnsi"/>
                <w:b/>
                <w:sz w:val="20"/>
                <w:szCs w:val="20"/>
              </w:rPr>
            </w:pPr>
            <w:r w:rsidRPr="007D484C">
              <w:rPr>
                <w:rFonts w:asciiTheme="minorHAnsi" w:hAnsiTheme="minorHAnsi" w:cstheme="minorHAnsi"/>
              </w:rPr>
              <w:t>wychowanków pieczy zastępczej powyżej 18 roku życia, którzy założyli własne gospodarstwo domowe,</w:t>
            </w:r>
          </w:p>
        </w:tc>
      </w:tr>
      <w:tr w:rsidR="00092A59" w:rsidRPr="007D484C" w:rsidTr="00723A5D">
        <w:trPr>
          <w:trHeight w:val="414"/>
        </w:trPr>
        <w:tc>
          <w:tcPr>
            <w:tcW w:w="10206" w:type="dxa"/>
            <w:gridSpan w:val="23"/>
          </w:tcPr>
          <w:p w:rsidR="00092A59" w:rsidRPr="007D484C" w:rsidRDefault="00092A59" w:rsidP="00DA7B63">
            <w:pPr>
              <w:pStyle w:val="Akapitzlist"/>
              <w:widowControl w:val="0"/>
              <w:numPr>
                <w:ilvl w:val="0"/>
                <w:numId w:val="25"/>
              </w:numPr>
              <w:spacing w:after="0" w:line="240" w:lineRule="auto"/>
              <w:ind w:left="1169"/>
              <w:contextualSpacing w:val="0"/>
              <w:rPr>
                <w:rFonts w:asciiTheme="minorHAnsi" w:hAnsiTheme="minorHAnsi" w:cstheme="minorHAnsi"/>
                <w:b/>
                <w:sz w:val="20"/>
                <w:szCs w:val="20"/>
              </w:rPr>
            </w:pPr>
            <w:r w:rsidRPr="007D484C">
              <w:rPr>
                <w:rFonts w:asciiTheme="minorHAnsi" w:hAnsiTheme="minorHAnsi" w:cstheme="minorHAnsi"/>
              </w:rPr>
              <w:t>wychowanków pieczy zastępczej powyżej 18 roku życia, którzy usamodzielniają się i ma‐ ją trudności ze znalezieniem zatrudnienia po zakończeniu pobytu w instytucjach pieczy zastępczej,</w:t>
            </w:r>
          </w:p>
        </w:tc>
      </w:tr>
      <w:tr w:rsidR="00092A59" w:rsidRPr="007D484C" w:rsidTr="00723A5D">
        <w:trPr>
          <w:trHeight w:val="414"/>
        </w:trPr>
        <w:tc>
          <w:tcPr>
            <w:tcW w:w="10206" w:type="dxa"/>
            <w:gridSpan w:val="23"/>
          </w:tcPr>
          <w:p w:rsidR="00092A59" w:rsidRPr="007D484C" w:rsidRDefault="00092A59" w:rsidP="006771B7">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matki opuszczające pieczę,</w:t>
            </w:r>
          </w:p>
        </w:tc>
      </w:tr>
      <w:tr w:rsidR="00092A59" w:rsidRPr="007D484C" w:rsidTr="00723A5D">
        <w:trPr>
          <w:trHeight w:val="414"/>
        </w:trPr>
        <w:tc>
          <w:tcPr>
            <w:tcW w:w="10206" w:type="dxa"/>
            <w:gridSpan w:val="23"/>
          </w:tcPr>
          <w:p w:rsidR="00092A59" w:rsidRPr="007D484C" w:rsidRDefault="00092A59" w:rsidP="00DA7B63">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wychowankowie i absolwenci młodzieżowych ośrodków wychowawczych i młodzieżowych ośrodków socjoterapii,</w:t>
            </w:r>
          </w:p>
        </w:tc>
      </w:tr>
      <w:tr w:rsidR="00092A59" w:rsidRPr="007D484C" w:rsidTr="00723A5D">
        <w:trPr>
          <w:trHeight w:val="414"/>
        </w:trPr>
        <w:tc>
          <w:tcPr>
            <w:tcW w:w="10206" w:type="dxa"/>
            <w:gridSpan w:val="23"/>
          </w:tcPr>
          <w:p w:rsidR="00092A59" w:rsidRPr="007D484C" w:rsidRDefault="00092A59" w:rsidP="006771B7">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wychowankowie i absolwenci specjalnych ośrodków szkolno‐wychowawczych i specjalnych ośrodków wychowawczych,</w:t>
            </w:r>
          </w:p>
        </w:tc>
      </w:tr>
      <w:tr w:rsidR="00092A59" w:rsidRPr="007D484C" w:rsidTr="00723A5D">
        <w:trPr>
          <w:trHeight w:val="414"/>
        </w:trPr>
        <w:tc>
          <w:tcPr>
            <w:tcW w:w="10206" w:type="dxa"/>
            <w:gridSpan w:val="23"/>
          </w:tcPr>
          <w:p w:rsidR="00092A59" w:rsidRPr="007D484C" w:rsidRDefault="00092A59" w:rsidP="006771B7">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wychowankowie i absolwenci zakładów poprawczych</w:t>
            </w:r>
          </w:p>
        </w:tc>
      </w:tr>
      <w:tr w:rsidR="00092A59" w:rsidRPr="007D484C" w:rsidTr="00723A5D">
        <w:trPr>
          <w:trHeight w:val="414"/>
        </w:trPr>
        <w:tc>
          <w:tcPr>
            <w:tcW w:w="10206" w:type="dxa"/>
            <w:gridSpan w:val="23"/>
          </w:tcPr>
          <w:p w:rsidR="00092A59" w:rsidRPr="007D484C" w:rsidRDefault="00092A59" w:rsidP="006771B7">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wychowankowie i absolwenci schronisk dla nieletnich</w:t>
            </w:r>
          </w:p>
        </w:tc>
      </w:tr>
      <w:tr w:rsidR="00092A59" w:rsidRPr="007D484C" w:rsidTr="00723A5D">
        <w:trPr>
          <w:trHeight w:val="414"/>
        </w:trPr>
        <w:tc>
          <w:tcPr>
            <w:tcW w:w="10206" w:type="dxa"/>
            <w:gridSpan w:val="23"/>
          </w:tcPr>
          <w:p w:rsidR="00092A59" w:rsidRPr="007D484C" w:rsidRDefault="00092A59" w:rsidP="006771B7">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matki przebywające w domach samotnej matki</w:t>
            </w:r>
          </w:p>
        </w:tc>
      </w:tr>
      <w:tr w:rsidR="00092A59" w:rsidRPr="007D484C" w:rsidTr="00723A5D">
        <w:trPr>
          <w:trHeight w:val="414"/>
        </w:trPr>
        <w:tc>
          <w:tcPr>
            <w:tcW w:w="10206" w:type="dxa"/>
            <w:gridSpan w:val="23"/>
          </w:tcPr>
          <w:p w:rsidR="00092A59" w:rsidRPr="007D484C" w:rsidRDefault="00092A59" w:rsidP="00DA7B63">
            <w:pPr>
              <w:pStyle w:val="Akapitzlist"/>
              <w:widowControl w:val="0"/>
              <w:numPr>
                <w:ilvl w:val="0"/>
                <w:numId w:val="25"/>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rPr>
              <w:t>osoby młode opuszczające zakłady karne lub areszty</w:t>
            </w:r>
            <w:r w:rsidR="00DA7B63" w:rsidRPr="007D484C">
              <w:rPr>
                <w:rFonts w:asciiTheme="minorHAnsi" w:hAnsiTheme="minorHAnsi" w:cstheme="minorHAnsi"/>
                <w:b/>
              </w:rPr>
              <w:t xml:space="preserve"> </w:t>
            </w:r>
            <w:r w:rsidRPr="007D484C">
              <w:rPr>
                <w:rFonts w:asciiTheme="minorHAnsi" w:hAnsiTheme="minorHAnsi" w:cstheme="minorHAnsi"/>
                <w:b/>
              </w:rPr>
              <w:t>śledcze.</w:t>
            </w:r>
          </w:p>
        </w:tc>
      </w:tr>
      <w:tr w:rsidR="00CE7661" w:rsidRPr="007D484C" w:rsidTr="00723A5D">
        <w:trPr>
          <w:trHeight w:val="386"/>
        </w:trPr>
        <w:tc>
          <w:tcPr>
            <w:tcW w:w="10206" w:type="dxa"/>
            <w:gridSpan w:val="23"/>
            <w:shd w:val="clear" w:color="auto" w:fill="EEECE1"/>
            <w:vAlign w:val="center"/>
          </w:tcPr>
          <w:p w:rsidR="00CE7661" w:rsidRPr="007D484C" w:rsidRDefault="00CE7661" w:rsidP="00CE7661">
            <w:pPr>
              <w:pStyle w:val="Akapitzlist"/>
              <w:widowControl w:val="0"/>
              <w:numPr>
                <w:ilvl w:val="0"/>
                <w:numId w:val="24"/>
              </w:numPr>
              <w:spacing w:after="0" w:line="240" w:lineRule="auto"/>
              <w:contextualSpacing w:val="0"/>
              <w:rPr>
                <w:rFonts w:asciiTheme="minorHAnsi" w:hAnsiTheme="minorHAnsi" w:cstheme="minorHAnsi"/>
                <w:b/>
                <w:sz w:val="20"/>
                <w:szCs w:val="20"/>
              </w:rPr>
            </w:pPr>
            <w:r w:rsidRPr="007D484C">
              <w:rPr>
                <w:rFonts w:asciiTheme="minorHAnsi" w:hAnsiTheme="minorHAnsi" w:cstheme="minorHAnsi"/>
                <w:b/>
                <w:sz w:val="20"/>
                <w:szCs w:val="20"/>
              </w:rPr>
              <w:t>Inne dane (proszę zaznaczyć  „x” w odpowiednim /</w:t>
            </w:r>
            <w:proofErr w:type="spellStart"/>
            <w:r w:rsidRPr="007D484C">
              <w:rPr>
                <w:rFonts w:asciiTheme="minorHAnsi" w:hAnsiTheme="minorHAnsi" w:cstheme="minorHAnsi"/>
                <w:b/>
                <w:sz w:val="20"/>
                <w:szCs w:val="20"/>
              </w:rPr>
              <w:t>ch</w:t>
            </w:r>
            <w:proofErr w:type="spellEnd"/>
            <w:r w:rsidRPr="007D484C">
              <w:rPr>
                <w:rFonts w:asciiTheme="minorHAnsi" w:hAnsiTheme="minorHAnsi" w:cstheme="minorHAnsi"/>
                <w:b/>
                <w:sz w:val="20"/>
                <w:szCs w:val="20"/>
              </w:rPr>
              <w:t xml:space="preserve"> miejscach) </w:t>
            </w:r>
            <w:r w:rsidRPr="007D484C">
              <w:rPr>
                <w:rStyle w:val="Odwoanieprzypisudolnego"/>
                <w:rFonts w:asciiTheme="minorHAnsi" w:hAnsiTheme="minorHAnsi" w:cstheme="minorHAnsi"/>
                <w:b/>
                <w:sz w:val="20"/>
                <w:szCs w:val="20"/>
              </w:rPr>
              <w:footnoteReference w:id="2"/>
            </w:r>
          </w:p>
        </w:tc>
      </w:tr>
      <w:tr w:rsidR="00CE7661" w:rsidRPr="007D484C" w:rsidTr="00723A5D">
        <w:trPr>
          <w:trHeight w:val="414"/>
        </w:trPr>
        <w:tc>
          <w:tcPr>
            <w:tcW w:w="7082" w:type="dxa"/>
            <w:gridSpan w:val="12"/>
            <w:vAlign w:val="center"/>
          </w:tcPr>
          <w:p w:rsidR="00CE7661" w:rsidRPr="007D484C" w:rsidRDefault="00CE7661" w:rsidP="00DA7B63">
            <w:pPr>
              <w:suppressAutoHyphens w:val="0"/>
              <w:autoSpaceDE w:val="0"/>
              <w:autoSpaceDN w:val="0"/>
              <w:adjustRightInd w:val="0"/>
              <w:rPr>
                <w:rFonts w:asciiTheme="minorHAnsi" w:hAnsiTheme="minorHAnsi" w:cstheme="minorHAnsi"/>
                <w:color w:val="000000"/>
                <w:sz w:val="20"/>
                <w:szCs w:val="20"/>
              </w:rPr>
            </w:pPr>
            <w:r w:rsidRPr="007D484C">
              <w:rPr>
                <w:rFonts w:asciiTheme="minorHAnsi" w:hAnsiTheme="minorHAnsi" w:cstheme="minorHAnsi"/>
                <w:color w:val="000000"/>
                <w:sz w:val="20"/>
                <w:szCs w:val="20"/>
              </w:rPr>
              <w:t xml:space="preserve">Osoba należąca do mniejszości narodowej lub etnicznej, migrant, osoba obcego pochodzenia </w:t>
            </w:r>
          </w:p>
        </w:tc>
        <w:tc>
          <w:tcPr>
            <w:tcW w:w="2264" w:type="dxa"/>
            <w:gridSpan w:val="8"/>
          </w:tcPr>
          <w:p w:rsidR="00CE7661" w:rsidRPr="007D484C" w:rsidRDefault="00CE7661" w:rsidP="00CE7661">
            <w:pPr>
              <w:pStyle w:val="Akapitzlist"/>
              <w:numPr>
                <w:ilvl w:val="0"/>
                <w:numId w:val="26"/>
              </w:numPr>
              <w:suppressAutoHyphens w:val="0"/>
              <w:autoSpaceDE w:val="0"/>
              <w:autoSpaceDN w:val="0"/>
              <w:adjustRightInd w:val="0"/>
              <w:spacing w:after="0" w:line="240" w:lineRule="auto"/>
              <w:contextualSpacing w:val="0"/>
              <w:rPr>
                <w:rFonts w:asciiTheme="minorHAnsi" w:hAnsiTheme="minorHAnsi" w:cstheme="minorHAnsi"/>
                <w:color w:val="000000"/>
                <w:sz w:val="20"/>
                <w:szCs w:val="20"/>
              </w:rPr>
            </w:pPr>
            <w:r w:rsidRPr="007D484C">
              <w:rPr>
                <w:rFonts w:asciiTheme="minorHAnsi" w:hAnsiTheme="minorHAnsi" w:cstheme="minorHAnsi"/>
                <w:color w:val="000000"/>
                <w:sz w:val="20"/>
                <w:szCs w:val="20"/>
              </w:rPr>
              <w:t>Tak</w:t>
            </w:r>
          </w:p>
        </w:tc>
        <w:tc>
          <w:tcPr>
            <w:tcW w:w="860" w:type="dxa"/>
            <w:gridSpan w:val="3"/>
          </w:tcPr>
          <w:p w:rsidR="00CE7661" w:rsidRPr="007D484C" w:rsidRDefault="00CE7661" w:rsidP="00CE7661">
            <w:pPr>
              <w:pStyle w:val="Akapitzlist"/>
              <w:widowControl w:val="0"/>
              <w:numPr>
                <w:ilvl w:val="0"/>
                <w:numId w:val="26"/>
              </w:numPr>
              <w:spacing w:after="0" w:line="240" w:lineRule="auto"/>
              <w:ind w:left="317"/>
              <w:contextualSpacing w:val="0"/>
              <w:jc w:val="center"/>
              <w:rPr>
                <w:rFonts w:asciiTheme="minorHAnsi" w:hAnsiTheme="minorHAnsi" w:cstheme="minorHAnsi"/>
                <w:sz w:val="20"/>
                <w:szCs w:val="20"/>
              </w:rPr>
            </w:pPr>
            <w:r w:rsidRPr="007D484C">
              <w:rPr>
                <w:rFonts w:asciiTheme="minorHAnsi" w:hAnsiTheme="minorHAnsi" w:cstheme="minorHAnsi"/>
                <w:sz w:val="20"/>
                <w:szCs w:val="20"/>
              </w:rPr>
              <w:t>Nie</w:t>
            </w:r>
          </w:p>
        </w:tc>
      </w:tr>
      <w:tr w:rsidR="00CE7661" w:rsidRPr="007D484C" w:rsidTr="00723A5D">
        <w:trPr>
          <w:trHeight w:val="414"/>
        </w:trPr>
        <w:tc>
          <w:tcPr>
            <w:tcW w:w="7082" w:type="dxa"/>
            <w:gridSpan w:val="12"/>
            <w:vAlign w:val="center"/>
          </w:tcPr>
          <w:p w:rsidR="00CE7661" w:rsidRPr="007D484C" w:rsidRDefault="00CE7661" w:rsidP="006771B7">
            <w:pPr>
              <w:suppressAutoHyphens w:val="0"/>
              <w:autoSpaceDE w:val="0"/>
              <w:autoSpaceDN w:val="0"/>
              <w:adjustRightInd w:val="0"/>
              <w:rPr>
                <w:rFonts w:asciiTheme="minorHAnsi" w:hAnsiTheme="minorHAnsi" w:cstheme="minorHAnsi"/>
                <w:color w:val="000000"/>
                <w:sz w:val="20"/>
                <w:szCs w:val="20"/>
              </w:rPr>
            </w:pPr>
            <w:r w:rsidRPr="007D484C">
              <w:rPr>
                <w:rFonts w:asciiTheme="minorHAnsi" w:hAnsiTheme="minorHAnsi" w:cstheme="minorHAnsi"/>
                <w:color w:val="000000"/>
                <w:sz w:val="20"/>
                <w:szCs w:val="20"/>
              </w:rPr>
              <w:t xml:space="preserve">Osoba bezdomna lub dotknięta wykluczeniem z dostępu do mieszkań </w:t>
            </w:r>
          </w:p>
        </w:tc>
        <w:tc>
          <w:tcPr>
            <w:tcW w:w="2264" w:type="dxa"/>
            <w:gridSpan w:val="8"/>
          </w:tcPr>
          <w:p w:rsidR="00CE7661" w:rsidRPr="007D484C" w:rsidRDefault="00CE7661" w:rsidP="00CE7661">
            <w:pPr>
              <w:pStyle w:val="Akapitzlist"/>
              <w:numPr>
                <w:ilvl w:val="0"/>
                <w:numId w:val="26"/>
              </w:numPr>
              <w:suppressAutoHyphens w:val="0"/>
              <w:autoSpaceDE w:val="0"/>
              <w:autoSpaceDN w:val="0"/>
              <w:adjustRightInd w:val="0"/>
              <w:spacing w:after="0" w:line="240" w:lineRule="auto"/>
              <w:contextualSpacing w:val="0"/>
              <w:rPr>
                <w:rFonts w:asciiTheme="minorHAnsi" w:hAnsiTheme="minorHAnsi" w:cstheme="minorHAnsi"/>
                <w:color w:val="000000"/>
                <w:sz w:val="20"/>
                <w:szCs w:val="20"/>
              </w:rPr>
            </w:pPr>
            <w:r w:rsidRPr="007D484C">
              <w:rPr>
                <w:rFonts w:asciiTheme="minorHAnsi" w:hAnsiTheme="minorHAnsi" w:cstheme="minorHAnsi"/>
                <w:color w:val="000000"/>
                <w:sz w:val="20"/>
                <w:szCs w:val="20"/>
              </w:rPr>
              <w:t>Tak</w:t>
            </w:r>
          </w:p>
        </w:tc>
        <w:tc>
          <w:tcPr>
            <w:tcW w:w="860" w:type="dxa"/>
            <w:gridSpan w:val="3"/>
          </w:tcPr>
          <w:p w:rsidR="00CE7661" w:rsidRPr="007D484C" w:rsidRDefault="00CE7661" w:rsidP="00CE7661">
            <w:pPr>
              <w:pStyle w:val="Akapitzlist"/>
              <w:widowControl w:val="0"/>
              <w:numPr>
                <w:ilvl w:val="0"/>
                <w:numId w:val="26"/>
              </w:numPr>
              <w:spacing w:after="0" w:line="240" w:lineRule="auto"/>
              <w:ind w:left="317"/>
              <w:contextualSpacing w:val="0"/>
              <w:jc w:val="center"/>
              <w:rPr>
                <w:rFonts w:asciiTheme="minorHAnsi" w:hAnsiTheme="minorHAnsi" w:cstheme="minorHAnsi"/>
                <w:sz w:val="20"/>
                <w:szCs w:val="20"/>
              </w:rPr>
            </w:pPr>
            <w:r w:rsidRPr="007D484C">
              <w:rPr>
                <w:rFonts w:asciiTheme="minorHAnsi" w:hAnsiTheme="minorHAnsi" w:cstheme="minorHAnsi"/>
                <w:sz w:val="20"/>
                <w:szCs w:val="20"/>
              </w:rPr>
              <w:t>Nie</w:t>
            </w:r>
          </w:p>
        </w:tc>
      </w:tr>
      <w:tr w:rsidR="00CE7661" w:rsidRPr="007D484C" w:rsidTr="00723A5D">
        <w:trPr>
          <w:trHeight w:val="414"/>
        </w:trPr>
        <w:tc>
          <w:tcPr>
            <w:tcW w:w="7082" w:type="dxa"/>
            <w:gridSpan w:val="12"/>
            <w:vAlign w:val="center"/>
          </w:tcPr>
          <w:p w:rsidR="00CE7661" w:rsidRPr="007D484C" w:rsidRDefault="00CE7661" w:rsidP="006771B7">
            <w:pPr>
              <w:suppressAutoHyphens w:val="0"/>
              <w:autoSpaceDE w:val="0"/>
              <w:autoSpaceDN w:val="0"/>
              <w:adjustRightInd w:val="0"/>
              <w:rPr>
                <w:rFonts w:asciiTheme="minorHAnsi" w:hAnsiTheme="minorHAnsi" w:cstheme="minorHAnsi"/>
                <w:color w:val="000000"/>
                <w:sz w:val="20"/>
                <w:szCs w:val="20"/>
              </w:rPr>
            </w:pPr>
            <w:r w:rsidRPr="007D484C">
              <w:rPr>
                <w:rFonts w:asciiTheme="minorHAnsi" w:hAnsiTheme="minorHAnsi" w:cstheme="minorHAnsi"/>
                <w:color w:val="000000"/>
                <w:sz w:val="20"/>
                <w:szCs w:val="20"/>
              </w:rPr>
              <w:t>Osoba w innej niekorzystnej sytuacji społecznej (innej niż wymienione powyżej)</w:t>
            </w:r>
          </w:p>
        </w:tc>
        <w:tc>
          <w:tcPr>
            <w:tcW w:w="2264" w:type="dxa"/>
            <w:gridSpan w:val="8"/>
            <w:vAlign w:val="center"/>
          </w:tcPr>
          <w:p w:rsidR="00CE7661" w:rsidRPr="007D484C" w:rsidRDefault="00CE7661" w:rsidP="00CE7661">
            <w:pPr>
              <w:pStyle w:val="Akapitzlist"/>
              <w:numPr>
                <w:ilvl w:val="0"/>
                <w:numId w:val="26"/>
              </w:numPr>
              <w:suppressAutoHyphens w:val="0"/>
              <w:autoSpaceDE w:val="0"/>
              <w:autoSpaceDN w:val="0"/>
              <w:adjustRightInd w:val="0"/>
              <w:spacing w:after="0" w:line="240" w:lineRule="auto"/>
              <w:contextualSpacing w:val="0"/>
              <w:rPr>
                <w:rFonts w:asciiTheme="minorHAnsi" w:hAnsiTheme="minorHAnsi" w:cstheme="minorHAnsi"/>
                <w:color w:val="000000"/>
                <w:sz w:val="20"/>
                <w:szCs w:val="20"/>
              </w:rPr>
            </w:pPr>
            <w:r w:rsidRPr="007D484C">
              <w:rPr>
                <w:rFonts w:asciiTheme="minorHAnsi" w:hAnsiTheme="minorHAnsi" w:cstheme="minorHAnsi"/>
                <w:color w:val="000000"/>
                <w:sz w:val="20"/>
                <w:szCs w:val="20"/>
              </w:rPr>
              <w:t>Tak</w:t>
            </w:r>
          </w:p>
        </w:tc>
        <w:tc>
          <w:tcPr>
            <w:tcW w:w="860" w:type="dxa"/>
            <w:gridSpan w:val="3"/>
            <w:vAlign w:val="center"/>
          </w:tcPr>
          <w:p w:rsidR="00CE7661" w:rsidRPr="007D484C" w:rsidRDefault="00CE7661" w:rsidP="00CE7661">
            <w:pPr>
              <w:pStyle w:val="Akapitzlist"/>
              <w:widowControl w:val="0"/>
              <w:numPr>
                <w:ilvl w:val="0"/>
                <w:numId w:val="26"/>
              </w:numPr>
              <w:spacing w:after="0" w:line="240" w:lineRule="auto"/>
              <w:ind w:left="317"/>
              <w:contextualSpacing w:val="0"/>
              <w:jc w:val="center"/>
              <w:rPr>
                <w:rFonts w:asciiTheme="minorHAnsi" w:hAnsiTheme="minorHAnsi" w:cstheme="minorHAnsi"/>
                <w:sz w:val="20"/>
                <w:szCs w:val="20"/>
              </w:rPr>
            </w:pPr>
            <w:r w:rsidRPr="007D484C">
              <w:rPr>
                <w:rFonts w:asciiTheme="minorHAnsi" w:hAnsiTheme="minorHAnsi" w:cstheme="minorHAnsi"/>
                <w:sz w:val="20"/>
                <w:szCs w:val="20"/>
              </w:rPr>
              <w:t>Nie</w:t>
            </w:r>
          </w:p>
        </w:tc>
      </w:tr>
    </w:tbl>
    <w:p w:rsidR="00CE7661" w:rsidRPr="007D484C" w:rsidRDefault="00CE7661" w:rsidP="00CE7661">
      <w:pPr>
        <w:suppressAutoHyphens w:val="0"/>
        <w:autoSpaceDE w:val="0"/>
        <w:autoSpaceDN w:val="0"/>
        <w:adjustRightInd w:val="0"/>
        <w:spacing w:line="360" w:lineRule="auto"/>
        <w:rPr>
          <w:rFonts w:asciiTheme="minorHAnsi" w:hAnsiTheme="minorHAnsi" w:cstheme="minorHAnsi"/>
          <w:b/>
          <w:sz w:val="20"/>
          <w:szCs w:val="20"/>
        </w:rPr>
      </w:pPr>
    </w:p>
    <w:p w:rsidR="00CE7661" w:rsidRPr="007D484C" w:rsidRDefault="00CE7661" w:rsidP="00CE7661">
      <w:pPr>
        <w:suppressAutoHyphens w:val="0"/>
        <w:autoSpaceDE w:val="0"/>
        <w:autoSpaceDN w:val="0"/>
        <w:adjustRightInd w:val="0"/>
        <w:spacing w:line="360" w:lineRule="auto"/>
        <w:jc w:val="center"/>
        <w:rPr>
          <w:rFonts w:asciiTheme="minorHAnsi" w:hAnsiTheme="minorHAnsi" w:cstheme="minorHAnsi"/>
          <w:b/>
          <w:sz w:val="20"/>
          <w:szCs w:val="20"/>
        </w:rPr>
      </w:pPr>
    </w:p>
    <w:p w:rsidR="00DA7B63" w:rsidRPr="007D484C" w:rsidRDefault="00DA7B63" w:rsidP="00CE7661">
      <w:pPr>
        <w:suppressAutoHyphens w:val="0"/>
        <w:autoSpaceDE w:val="0"/>
        <w:autoSpaceDN w:val="0"/>
        <w:adjustRightInd w:val="0"/>
        <w:spacing w:line="360" w:lineRule="auto"/>
        <w:jc w:val="center"/>
        <w:rPr>
          <w:rFonts w:asciiTheme="minorHAnsi" w:hAnsiTheme="minorHAnsi" w:cstheme="minorHAnsi"/>
          <w:b/>
          <w:sz w:val="20"/>
          <w:szCs w:val="20"/>
        </w:rPr>
      </w:pPr>
    </w:p>
    <w:p w:rsidR="00DA7B63" w:rsidRPr="007D484C" w:rsidRDefault="00DA7B63" w:rsidP="007D484C">
      <w:pPr>
        <w:suppressAutoHyphens w:val="0"/>
        <w:autoSpaceDE w:val="0"/>
        <w:autoSpaceDN w:val="0"/>
        <w:adjustRightInd w:val="0"/>
        <w:spacing w:line="360" w:lineRule="auto"/>
        <w:rPr>
          <w:rFonts w:asciiTheme="minorHAnsi" w:hAnsiTheme="minorHAnsi" w:cstheme="minorHAnsi"/>
          <w:b/>
          <w:sz w:val="20"/>
          <w:szCs w:val="20"/>
        </w:rPr>
      </w:pPr>
    </w:p>
    <w:p w:rsidR="00DA7B63" w:rsidRPr="007D484C" w:rsidRDefault="00DA7B63" w:rsidP="00CE7661">
      <w:pPr>
        <w:suppressAutoHyphens w:val="0"/>
        <w:autoSpaceDE w:val="0"/>
        <w:autoSpaceDN w:val="0"/>
        <w:adjustRightInd w:val="0"/>
        <w:spacing w:line="360" w:lineRule="auto"/>
        <w:jc w:val="center"/>
        <w:rPr>
          <w:rFonts w:asciiTheme="minorHAnsi" w:hAnsiTheme="minorHAnsi" w:cstheme="minorHAnsi"/>
          <w:b/>
          <w:sz w:val="20"/>
          <w:szCs w:val="20"/>
        </w:rPr>
      </w:pPr>
    </w:p>
    <w:p w:rsidR="00DA7B63" w:rsidRPr="007D484C" w:rsidRDefault="00DA7B63" w:rsidP="00CE7661">
      <w:pPr>
        <w:suppressAutoHyphens w:val="0"/>
        <w:autoSpaceDE w:val="0"/>
        <w:autoSpaceDN w:val="0"/>
        <w:adjustRightInd w:val="0"/>
        <w:spacing w:line="360" w:lineRule="auto"/>
        <w:jc w:val="center"/>
        <w:rPr>
          <w:rFonts w:asciiTheme="minorHAnsi" w:hAnsiTheme="minorHAnsi" w:cs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1"/>
      </w:tblGrid>
      <w:tr w:rsidR="00422D7B" w:rsidTr="006771B7">
        <w:tc>
          <w:tcPr>
            <w:tcW w:w="3369" w:type="dxa"/>
          </w:tcPr>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w:t>
            </w:r>
          </w:p>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 xml:space="preserve">MIEJSCOWOŚĆ I DATA </w:t>
            </w:r>
          </w:p>
        </w:tc>
        <w:tc>
          <w:tcPr>
            <w:tcW w:w="5841" w:type="dxa"/>
          </w:tcPr>
          <w:p w:rsidR="00422D7B" w:rsidRPr="00652652" w:rsidRDefault="00422D7B" w:rsidP="006771B7">
            <w:pPr>
              <w:jc w:val="right"/>
              <w:rPr>
                <w:rFonts w:asciiTheme="minorHAnsi" w:hAnsiTheme="minorHAnsi" w:cstheme="minorHAnsi"/>
                <w:sz w:val="20"/>
                <w:szCs w:val="20"/>
              </w:rPr>
            </w:pPr>
            <w:r w:rsidRPr="00652652">
              <w:rPr>
                <w:rFonts w:asciiTheme="minorHAnsi" w:hAnsiTheme="minorHAnsi" w:cstheme="minorHAnsi"/>
                <w:sz w:val="20"/>
                <w:szCs w:val="20"/>
              </w:rPr>
              <w:t>…………………………………………………………………………………</w:t>
            </w:r>
          </w:p>
          <w:p w:rsidR="00422D7B" w:rsidRPr="00755E68" w:rsidRDefault="00422D7B" w:rsidP="006771B7">
            <w:pPr>
              <w:autoSpaceDE w:val="0"/>
              <w:autoSpaceDN w:val="0"/>
              <w:adjustRightInd w:val="0"/>
              <w:jc w:val="right"/>
              <w:rPr>
                <w:rFonts w:asciiTheme="minorHAnsi" w:hAnsiTheme="minorHAnsi" w:cstheme="minorHAnsi"/>
                <w:sz w:val="20"/>
                <w:szCs w:val="20"/>
              </w:rPr>
            </w:pPr>
            <w:r w:rsidRPr="00755E68">
              <w:rPr>
                <w:rFonts w:asciiTheme="minorHAnsi" w:hAnsiTheme="minorHAnsi" w:cstheme="minorHAnsi"/>
                <w:sz w:val="20"/>
                <w:szCs w:val="20"/>
              </w:rPr>
              <w:t xml:space="preserve">podpis </w:t>
            </w:r>
            <w:r w:rsidR="005F6D68">
              <w:rPr>
                <w:rFonts w:asciiTheme="minorHAnsi" w:hAnsiTheme="minorHAnsi" w:cstheme="minorHAnsi"/>
                <w:sz w:val="20"/>
                <w:szCs w:val="20"/>
              </w:rPr>
              <w:t xml:space="preserve">kandydata/ki do </w:t>
            </w:r>
            <w:r w:rsidRPr="00755E68">
              <w:rPr>
                <w:rFonts w:asciiTheme="minorHAnsi" w:hAnsiTheme="minorHAnsi" w:cstheme="minorHAnsi"/>
                <w:sz w:val="20"/>
                <w:szCs w:val="20"/>
              </w:rPr>
              <w:t xml:space="preserve"> projektu </w:t>
            </w:r>
          </w:p>
          <w:p w:rsidR="00422D7B" w:rsidRPr="00755E68" w:rsidRDefault="00422D7B" w:rsidP="006771B7">
            <w:pPr>
              <w:autoSpaceDE w:val="0"/>
              <w:autoSpaceDN w:val="0"/>
              <w:adjustRightInd w:val="0"/>
              <w:jc w:val="right"/>
              <w:rPr>
                <w:rFonts w:asciiTheme="minorHAnsi" w:hAnsiTheme="minorHAnsi" w:cstheme="minorHAnsi"/>
                <w:szCs w:val="20"/>
              </w:rPr>
            </w:pPr>
            <w:r>
              <w:rPr>
                <w:rFonts w:asciiTheme="minorHAnsi" w:hAnsiTheme="minorHAnsi" w:cstheme="minorHAnsi"/>
                <w:sz w:val="20"/>
                <w:szCs w:val="20"/>
              </w:rPr>
              <w:t xml:space="preserve">podpis </w:t>
            </w:r>
            <w:r w:rsidRPr="00755E68">
              <w:rPr>
                <w:rFonts w:asciiTheme="minorHAnsi" w:hAnsiTheme="minorHAnsi" w:cstheme="minorHAnsi"/>
                <w:sz w:val="20"/>
                <w:szCs w:val="20"/>
              </w:rPr>
              <w:t xml:space="preserve">prawnego opiekuna osoby małoletniej </w:t>
            </w:r>
          </w:p>
          <w:p w:rsidR="00422D7B" w:rsidRPr="00652652" w:rsidRDefault="00422D7B" w:rsidP="006771B7">
            <w:pPr>
              <w:jc w:val="right"/>
              <w:rPr>
                <w:rFonts w:asciiTheme="minorHAnsi" w:hAnsiTheme="minorHAnsi" w:cstheme="minorHAnsi"/>
                <w:sz w:val="20"/>
                <w:szCs w:val="20"/>
              </w:rPr>
            </w:pPr>
            <w:r>
              <w:rPr>
                <w:rFonts w:asciiTheme="minorHAnsi" w:hAnsiTheme="minorHAnsi" w:cstheme="minorHAnsi"/>
                <w:sz w:val="20"/>
                <w:szCs w:val="20"/>
              </w:rPr>
              <w:t xml:space="preserve"> </w:t>
            </w:r>
          </w:p>
        </w:tc>
      </w:tr>
    </w:tbl>
    <w:p w:rsidR="00DA7B63" w:rsidRPr="007D484C" w:rsidRDefault="00DA7B63" w:rsidP="00CE7661">
      <w:pPr>
        <w:suppressAutoHyphens w:val="0"/>
        <w:autoSpaceDE w:val="0"/>
        <w:autoSpaceDN w:val="0"/>
        <w:adjustRightInd w:val="0"/>
        <w:spacing w:line="360" w:lineRule="auto"/>
        <w:jc w:val="center"/>
        <w:rPr>
          <w:rFonts w:asciiTheme="minorHAnsi" w:hAnsiTheme="minorHAnsi" w:cstheme="minorHAnsi"/>
          <w:b/>
          <w:sz w:val="20"/>
          <w:szCs w:val="20"/>
        </w:rPr>
      </w:pPr>
    </w:p>
    <w:p w:rsidR="00DA7B63" w:rsidRPr="007D484C" w:rsidRDefault="00DA7B63" w:rsidP="00CE7661">
      <w:pPr>
        <w:suppressAutoHyphens w:val="0"/>
        <w:autoSpaceDE w:val="0"/>
        <w:autoSpaceDN w:val="0"/>
        <w:adjustRightInd w:val="0"/>
        <w:spacing w:line="360" w:lineRule="auto"/>
        <w:jc w:val="center"/>
        <w:rPr>
          <w:rFonts w:asciiTheme="minorHAnsi" w:hAnsiTheme="minorHAnsi" w:cstheme="minorHAnsi"/>
          <w:b/>
          <w:sz w:val="20"/>
          <w:szCs w:val="20"/>
        </w:rPr>
      </w:pPr>
    </w:p>
    <w:p w:rsidR="005F6D68" w:rsidRPr="007D484C" w:rsidRDefault="005F6D68" w:rsidP="005F6D68">
      <w:pPr>
        <w:suppressAutoHyphens w:val="0"/>
        <w:autoSpaceDE w:val="0"/>
        <w:autoSpaceDN w:val="0"/>
        <w:adjustRightInd w:val="0"/>
        <w:spacing w:line="360" w:lineRule="auto"/>
        <w:jc w:val="right"/>
        <w:rPr>
          <w:rFonts w:asciiTheme="minorHAnsi" w:hAnsiTheme="minorHAnsi" w:cstheme="minorHAnsi"/>
          <w:b/>
          <w:sz w:val="20"/>
          <w:szCs w:val="20"/>
        </w:rPr>
      </w:pPr>
      <w:r>
        <w:rPr>
          <w:rFonts w:asciiTheme="minorHAnsi" w:hAnsiTheme="minorHAnsi" w:cstheme="minorHAnsi"/>
          <w:b/>
          <w:sz w:val="20"/>
          <w:szCs w:val="20"/>
        </w:rPr>
        <w:t xml:space="preserve">Załącznik nr 1 </w:t>
      </w:r>
    </w:p>
    <w:p w:rsidR="005F6D68" w:rsidRDefault="005F6D68" w:rsidP="005F6D68">
      <w:pPr>
        <w:jc w:val="center"/>
        <w:rPr>
          <w:rFonts w:asciiTheme="minorHAnsi" w:hAnsiTheme="minorHAnsi" w:cstheme="minorHAnsi"/>
          <w:b/>
          <w:sz w:val="20"/>
          <w:szCs w:val="20"/>
        </w:rPr>
      </w:pPr>
      <w:r>
        <w:rPr>
          <w:rFonts w:asciiTheme="minorHAnsi" w:hAnsiTheme="minorHAnsi" w:cstheme="minorHAnsi"/>
          <w:b/>
          <w:sz w:val="20"/>
          <w:szCs w:val="20"/>
        </w:rPr>
        <w:t xml:space="preserve">OŚWIADCZENIE UCZESTNIKA </w:t>
      </w:r>
      <w:r w:rsidRPr="004024D0">
        <w:rPr>
          <w:rFonts w:asciiTheme="minorHAnsi" w:hAnsiTheme="minorHAnsi" w:cstheme="minorHAnsi"/>
          <w:b/>
          <w:sz w:val="20"/>
          <w:szCs w:val="20"/>
        </w:rPr>
        <w:t>PROJEKTU</w:t>
      </w:r>
      <w:r>
        <w:rPr>
          <w:rFonts w:asciiTheme="minorHAnsi" w:hAnsiTheme="minorHAnsi" w:cstheme="minorHAnsi"/>
          <w:b/>
          <w:sz w:val="20"/>
          <w:szCs w:val="20"/>
        </w:rPr>
        <w:t xml:space="preserve"> „</w:t>
      </w:r>
      <w:r w:rsidRPr="004024D0">
        <w:rPr>
          <w:rFonts w:asciiTheme="minorHAnsi" w:hAnsiTheme="minorHAnsi" w:cstheme="minorHAnsi"/>
          <w:b/>
          <w:i/>
          <w:sz w:val="20"/>
          <w:szCs w:val="20"/>
        </w:rPr>
        <w:t>Akademia Kreatywnej Kariery</w:t>
      </w:r>
      <w:r>
        <w:rPr>
          <w:rFonts w:asciiTheme="minorHAnsi" w:hAnsiTheme="minorHAnsi" w:cstheme="minorHAnsi"/>
          <w:b/>
          <w:i/>
          <w:sz w:val="20"/>
          <w:szCs w:val="20"/>
        </w:rPr>
        <w:t>”</w:t>
      </w:r>
    </w:p>
    <w:p w:rsidR="005F6D68" w:rsidRDefault="005F6D68" w:rsidP="005F6D68">
      <w:pPr>
        <w:jc w:val="center"/>
        <w:rPr>
          <w:rFonts w:asciiTheme="minorHAnsi" w:hAnsiTheme="minorHAnsi" w:cstheme="minorHAnsi"/>
          <w:b/>
          <w:sz w:val="20"/>
          <w:szCs w:val="20"/>
        </w:rPr>
      </w:pPr>
      <w:r>
        <w:rPr>
          <w:rFonts w:asciiTheme="minorHAnsi" w:hAnsiTheme="minorHAnsi" w:cstheme="minorHAnsi"/>
          <w:b/>
          <w:sz w:val="20"/>
          <w:szCs w:val="20"/>
        </w:rPr>
        <w:t xml:space="preserve">o wyrażeniu zgody na przetwarzanie danych osobowych </w:t>
      </w:r>
    </w:p>
    <w:p w:rsidR="005F6D68" w:rsidRDefault="005F6D68" w:rsidP="005F6D68">
      <w:pPr>
        <w:jc w:val="center"/>
        <w:rPr>
          <w:rFonts w:asciiTheme="minorHAnsi" w:hAnsiTheme="minorHAnsi" w:cstheme="minorHAnsi"/>
          <w:b/>
          <w:sz w:val="20"/>
          <w:szCs w:val="20"/>
        </w:rPr>
      </w:pPr>
      <w:r>
        <w:rPr>
          <w:rFonts w:asciiTheme="minorHAnsi" w:hAnsiTheme="minorHAnsi" w:cstheme="minorHAnsi"/>
          <w:b/>
          <w:sz w:val="20"/>
          <w:szCs w:val="20"/>
        </w:rPr>
        <w:t xml:space="preserve">Klauzula informacyjna (RODO) </w:t>
      </w:r>
    </w:p>
    <w:p w:rsidR="005F6D68" w:rsidRDefault="005F6D68" w:rsidP="005F6D68">
      <w:pPr>
        <w:jc w:val="center"/>
        <w:rPr>
          <w:rFonts w:asciiTheme="minorHAnsi" w:hAnsiTheme="minorHAnsi" w:cstheme="minorHAnsi"/>
          <w:b/>
          <w:sz w:val="20"/>
          <w:szCs w:val="20"/>
        </w:rPr>
      </w:pPr>
    </w:p>
    <w:p w:rsidR="005F6D68" w:rsidRDefault="005F6D68" w:rsidP="005F6D68">
      <w:pPr>
        <w:jc w:val="center"/>
        <w:rPr>
          <w:rFonts w:asciiTheme="minorHAnsi" w:hAnsiTheme="minorHAnsi" w:cstheme="minorHAnsi"/>
          <w:sz w:val="20"/>
          <w:szCs w:val="20"/>
        </w:rPr>
      </w:pPr>
    </w:p>
    <w:p w:rsidR="005F6D68" w:rsidRPr="004024D0" w:rsidRDefault="005F6D68" w:rsidP="005F6D68">
      <w:pPr>
        <w:jc w:val="center"/>
        <w:rPr>
          <w:rFonts w:asciiTheme="minorHAnsi" w:hAnsiTheme="minorHAnsi" w:cstheme="minorHAnsi"/>
          <w:sz w:val="20"/>
          <w:szCs w:val="20"/>
        </w:rPr>
      </w:pPr>
      <w:r w:rsidRPr="004024D0">
        <w:rPr>
          <w:rFonts w:asciiTheme="minorHAnsi" w:hAnsiTheme="minorHAnsi" w:cstheme="minorHAnsi"/>
          <w:sz w:val="20"/>
          <w:szCs w:val="20"/>
        </w:rPr>
        <w:t>…………………………………………………………………………………………………….</w:t>
      </w:r>
    </w:p>
    <w:p w:rsidR="005F6D68" w:rsidRDefault="005F6D68" w:rsidP="005F6D68">
      <w:pPr>
        <w:jc w:val="center"/>
        <w:rPr>
          <w:rFonts w:asciiTheme="minorHAnsi" w:hAnsiTheme="minorHAnsi" w:cstheme="minorHAnsi"/>
          <w:b/>
          <w:sz w:val="20"/>
          <w:szCs w:val="20"/>
        </w:rPr>
      </w:pPr>
    </w:p>
    <w:p w:rsidR="005F6D68" w:rsidRPr="00BC257F" w:rsidRDefault="005F6D68" w:rsidP="005F6D68">
      <w:pPr>
        <w:jc w:val="center"/>
        <w:rPr>
          <w:rFonts w:asciiTheme="minorHAnsi" w:hAnsiTheme="minorHAnsi" w:cstheme="minorHAnsi"/>
          <w:sz w:val="16"/>
          <w:szCs w:val="20"/>
        </w:rPr>
      </w:pPr>
      <w:r w:rsidRPr="00BC257F">
        <w:rPr>
          <w:rFonts w:asciiTheme="minorHAnsi" w:hAnsiTheme="minorHAnsi" w:cstheme="minorHAnsi"/>
          <w:sz w:val="16"/>
          <w:szCs w:val="20"/>
        </w:rPr>
        <w:t>(obowiązek informacyjny realizowany w związku z art. 13 i art. 14 Rozporządzenia Parlamentu Europejskiego i Rady (UE) 2016/679)</w:t>
      </w:r>
    </w:p>
    <w:p w:rsidR="005F6D68" w:rsidRDefault="005F6D68" w:rsidP="005F6D68">
      <w:pPr>
        <w:jc w:val="both"/>
        <w:rPr>
          <w:rFonts w:asciiTheme="minorHAnsi" w:hAnsiTheme="minorHAnsi" w:cstheme="minorHAnsi"/>
          <w:sz w:val="20"/>
          <w:szCs w:val="20"/>
        </w:rPr>
      </w:pPr>
    </w:p>
    <w:p w:rsidR="005F6D68" w:rsidRPr="004024D0" w:rsidRDefault="005F6D68" w:rsidP="005F6D68">
      <w:pPr>
        <w:jc w:val="both"/>
        <w:rPr>
          <w:rFonts w:asciiTheme="minorHAnsi" w:hAnsiTheme="minorHAnsi" w:cstheme="minorHAnsi"/>
          <w:sz w:val="20"/>
          <w:szCs w:val="20"/>
        </w:rPr>
      </w:pPr>
      <w:r>
        <w:rPr>
          <w:rFonts w:asciiTheme="minorHAnsi" w:hAnsiTheme="minorHAnsi" w:cstheme="minorHAnsi"/>
          <w:sz w:val="20"/>
          <w:szCs w:val="20"/>
        </w:rPr>
        <w:t>Towarzystwo Oświatowe Zmieni Chrzanowskiej w Chrzanowie jako podmiot przetwarzający dane osobowe informuje , iż w</w:t>
      </w:r>
      <w:r w:rsidRPr="004024D0">
        <w:rPr>
          <w:rFonts w:asciiTheme="minorHAnsi" w:hAnsiTheme="minorHAnsi" w:cstheme="minorHAnsi"/>
          <w:sz w:val="20"/>
          <w:szCs w:val="20"/>
        </w:rPr>
        <w:t xml:space="preserve"> związku z przystąpieniem do projektu pn. </w:t>
      </w:r>
      <w:r w:rsidRPr="004024D0">
        <w:rPr>
          <w:rFonts w:asciiTheme="minorHAnsi" w:hAnsiTheme="minorHAnsi" w:cstheme="minorHAnsi"/>
          <w:b/>
          <w:i/>
          <w:sz w:val="20"/>
          <w:szCs w:val="20"/>
        </w:rPr>
        <w:t xml:space="preserve">„Akademia Kreatywnej Kariery”, nr: </w:t>
      </w:r>
      <w:r w:rsidRPr="004024D0">
        <w:rPr>
          <w:rFonts w:asciiTheme="minorHAnsi" w:hAnsiTheme="minorHAnsi" w:cstheme="minorHAnsi"/>
          <w:b/>
          <w:bCs/>
          <w:i/>
          <w:sz w:val="20"/>
          <w:szCs w:val="20"/>
          <w:lang w:eastAsia="pl-PL"/>
        </w:rPr>
        <w:t>POWR.01.04.00-00-0059/18</w:t>
      </w:r>
      <w:r w:rsidRPr="004024D0">
        <w:rPr>
          <w:rFonts w:asciiTheme="minorHAnsi" w:hAnsiTheme="minorHAnsi" w:cstheme="minorHAnsi"/>
          <w:b/>
          <w:i/>
          <w:sz w:val="20"/>
          <w:szCs w:val="20"/>
        </w:rPr>
        <w:t>, realizowanego w ramach Programu Operacyjnego Wiedza Edukacja Rozwój 2014-2020, osi priorytetowej</w:t>
      </w:r>
      <w:r>
        <w:rPr>
          <w:rFonts w:asciiTheme="minorHAnsi" w:hAnsiTheme="minorHAnsi" w:cstheme="minorHAnsi"/>
          <w:b/>
          <w:i/>
          <w:sz w:val="20"/>
          <w:szCs w:val="20"/>
        </w:rPr>
        <w:t xml:space="preserve"> </w:t>
      </w:r>
      <w:r w:rsidRPr="004024D0">
        <w:rPr>
          <w:rFonts w:asciiTheme="minorHAnsi" w:hAnsiTheme="minorHAnsi" w:cstheme="minorHAnsi"/>
          <w:b/>
          <w:i/>
          <w:sz w:val="20"/>
          <w:szCs w:val="20"/>
          <w:lang w:eastAsia="pl-PL"/>
        </w:rPr>
        <w:t>I. Osoby młode na rynku pracy</w:t>
      </w:r>
      <w:r w:rsidRPr="004024D0">
        <w:rPr>
          <w:rFonts w:asciiTheme="minorHAnsi" w:hAnsiTheme="minorHAnsi" w:cstheme="minorHAnsi"/>
          <w:b/>
          <w:i/>
          <w:sz w:val="20"/>
          <w:szCs w:val="20"/>
        </w:rPr>
        <w:t xml:space="preserve">, </w:t>
      </w:r>
      <w:r w:rsidRPr="004024D0">
        <w:rPr>
          <w:rFonts w:asciiTheme="minorHAnsi" w:hAnsiTheme="minorHAnsi" w:cstheme="minorHAnsi"/>
          <w:b/>
          <w:bCs/>
          <w:i/>
          <w:sz w:val="20"/>
          <w:szCs w:val="20"/>
          <w:lang w:eastAsia="pl-PL"/>
        </w:rPr>
        <w:t xml:space="preserve">Działanie: </w:t>
      </w:r>
      <w:r w:rsidRPr="004024D0">
        <w:rPr>
          <w:rFonts w:asciiTheme="minorHAnsi" w:hAnsiTheme="minorHAnsi" w:cstheme="minorHAnsi"/>
          <w:b/>
          <w:i/>
          <w:sz w:val="20"/>
          <w:szCs w:val="20"/>
          <w:lang w:eastAsia="pl-PL"/>
        </w:rPr>
        <w:t>1.4 Młodzież solidarna w działaniu, w ramach naboru nr: POWR.01.04.00-IP.03-00-001/18</w:t>
      </w:r>
      <w:r w:rsidRPr="004024D0">
        <w:rPr>
          <w:rFonts w:asciiTheme="minorHAnsi" w:hAnsiTheme="minorHAnsi" w:cstheme="minorHAnsi"/>
          <w:sz w:val="20"/>
          <w:szCs w:val="20"/>
        </w:rPr>
        <w:t xml:space="preserve">: </w:t>
      </w:r>
    </w:p>
    <w:p w:rsidR="005F6D68" w:rsidRDefault="005F6D68" w:rsidP="005F6D68">
      <w:pPr>
        <w:rPr>
          <w:rFonts w:asciiTheme="minorHAnsi" w:hAnsiTheme="minorHAnsi" w:cstheme="minorHAnsi"/>
          <w:sz w:val="20"/>
          <w:szCs w:val="20"/>
        </w:rPr>
      </w:pPr>
    </w:p>
    <w:p w:rsidR="005F6D68" w:rsidRDefault="005F6D68" w:rsidP="005F6D68">
      <w:pPr>
        <w:pStyle w:val="Akapitzlist"/>
        <w:numPr>
          <w:ilvl w:val="0"/>
          <w:numId w:val="32"/>
        </w:numPr>
        <w:ind w:left="426"/>
        <w:jc w:val="both"/>
        <w:rPr>
          <w:rFonts w:asciiTheme="minorHAnsi" w:hAnsiTheme="minorHAnsi" w:cstheme="minorHAnsi"/>
          <w:sz w:val="20"/>
          <w:szCs w:val="20"/>
        </w:rPr>
      </w:pPr>
      <w:r w:rsidRPr="004024D0">
        <w:rPr>
          <w:rFonts w:asciiTheme="minorHAnsi" w:hAnsiTheme="minorHAnsi" w:cstheme="minorHAnsi"/>
          <w:sz w:val="20"/>
          <w:szCs w:val="20"/>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5F6D68" w:rsidRPr="004024D0" w:rsidRDefault="005F6D68" w:rsidP="005F6D68">
      <w:pPr>
        <w:pStyle w:val="Akapitzlist"/>
        <w:numPr>
          <w:ilvl w:val="0"/>
          <w:numId w:val="32"/>
        </w:numPr>
        <w:ind w:left="426"/>
        <w:jc w:val="both"/>
        <w:rPr>
          <w:rFonts w:asciiTheme="minorHAnsi" w:hAnsiTheme="minorHAnsi" w:cstheme="minorHAnsi"/>
          <w:sz w:val="20"/>
          <w:szCs w:val="20"/>
        </w:rPr>
      </w:pPr>
      <w:r w:rsidRPr="004024D0">
        <w:rPr>
          <w:rFonts w:asciiTheme="minorHAnsi" w:hAnsiTheme="minorHAnsi" w:cstheme="minorHAnsi"/>
          <w:sz w:val="20"/>
          <w:szCs w:val="20"/>
        </w:rPr>
        <w:t>Przetwarzanie moich danych osobowych jest zgodne z prawem i spełnia warunki, o których mowa art. 6 ust. 1 lit. c oraz art. 9 ust. g Rozporządzenia Parlamentu Europejskiego i Rady (UE) 2016/679 – dane osobowe są niezbędne dla realizacji Programu Operacyjnego Wiedza Edukacja Rozwój 2014-2020 (PO WER) na podstawie:</w:t>
      </w:r>
    </w:p>
    <w:p w:rsidR="005F6D68" w:rsidRPr="004024D0" w:rsidRDefault="005F6D68" w:rsidP="005F6D68">
      <w:pPr>
        <w:ind w:left="709"/>
        <w:rPr>
          <w:rFonts w:asciiTheme="minorHAnsi" w:hAnsiTheme="minorHAnsi" w:cstheme="minorHAnsi"/>
          <w:sz w:val="20"/>
          <w:szCs w:val="20"/>
        </w:rPr>
      </w:pPr>
      <w:r w:rsidRPr="004024D0">
        <w:rPr>
          <w:rFonts w:asciiTheme="minorHAnsi" w:hAnsiTheme="minorHAnsi" w:cstheme="minorHAnsi"/>
          <w:sz w:val="20"/>
          <w:szCs w:val="20"/>
        </w:rPr>
        <w:t xml:space="preserve">1) w odniesieniu do zbioru „Program Operacyjny Wiedza Edukacja Rozwój”: </w:t>
      </w:r>
    </w:p>
    <w:p w:rsidR="005F6D68" w:rsidRPr="004024D0" w:rsidRDefault="005F6D68" w:rsidP="005F6D68">
      <w:pPr>
        <w:rPr>
          <w:rFonts w:asciiTheme="minorHAnsi" w:hAnsiTheme="minorHAnsi" w:cstheme="minorHAnsi"/>
          <w:sz w:val="20"/>
          <w:szCs w:val="20"/>
        </w:rPr>
      </w:pPr>
    </w:p>
    <w:p w:rsidR="005F6D68" w:rsidRDefault="005F6D68" w:rsidP="005F6D68">
      <w:pPr>
        <w:pStyle w:val="Akapitzlist"/>
        <w:numPr>
          <w:ilvl w:val="1"/>
          <w:numId w:val="33"/>
        </w:numPr>
        <w:ind w:left="1134"/>
        <w:jc w:val="both"/>
        <w:rPr>
          <w:rFonts w:asciiTheme="minorHAnsi" w:hAnsiTheme="minorHAnsi" w:cstheme="minorHAnsi"/>
          <w:sz w:val="20"/>
          <w:szCs w:val="20"/>
        </w:rPr>
      </w:pPr>
      <w:r w:rsidRPr="004024D0">
        <w:rPr>
          <w:rFonts w:asciiTheme="minorHAnsi" w:hAnsiTheme="minorHAnsi"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heme="minorHAnsi" w:hAnsiTheme="minorHAnsi" w:cstheme="minorHAnsi"/>
          <w:sz w:val="20"/>
          <w:szCs w:val="20"/>
        </w:rPr>
        <w:br/>
      </w:r>
      <w:r w:rsidRPr="004024D0">
        <w:rPr>
          <w:rFonts w:asciiTheme="minorHAnsi" w:hAnsiTheme="minorHAnsi" w:cstheme="minorHAnsi"/>
          <w:sz w:val="20"/>
          <w:szCs w:val="20"/>
        </w:rPr>
        <w:t xml:space="preserve">i Rybackiego oraz uchylającego rozporządzenie Rady (WE) nr 1083/2006 (Dz. Urz. UE L 347 </w:t>
      </w:r>
      <w:r>
        <w:rPr>
          <w:rFonts w:asciiTheme="minorHAnsi" w:hAnsiTheme="minorHAnsi" w:cstheme="minorHAnsi"/>
          <w:sz w:val="20"/>
          <w:szCs w:val="20"/>
        </w:rPr>
        <w:br/>
      </w:r>
      <w:r w:rsidRPr="004024D0">
        <w:rPr>
          <w:rFonts w:asciiTheme="minorHAnsi" w:hAnsiTheme="minorHAnsi" w:cstheme="minorHAnsi"/>
          <w:sz w:val="20"/>
          <w:szCs w:val="20"/>
        </w:rPr>
        <w:t xml:space="preserve">z 20.12.2013, str. 320, z </w:t>
      </w:r>
      <w:proofErr w:type="spellStart"/>
      <w:r w:rsidRPr="004024D0">
        <w:rPr>
          <w:rFonts w:asciiTheme="minorHAnsi" w:hAnsiTheme="minorHAnsi" w:cstheme="minorHAnsi"/>
          <w:sz w:val="20"/>
          <w:szCs w:val="20"/>
        </w:rPr>
        <w:t>późn</w:t>
      </w:r>
      <w:proofErr w:type="spellEnd"/>
      <w:r w:rsidRPr="004024D0">
        <w:rPr>
          <w:rFonts w:asciiTheme="minorHAnsi" w:hAnsiTheme="minorHAnsi" w:cstheme="minorHAnsi"/>
          <w:sz w:val="20"/>
          <w:szCs w:val="20"/>
        </w:rPr>
        <w:t>. zm.),</w:t>
      </w:r>
    </w:p>
    <w:p w:rsidR="005F6D68" w:rsidRPr="004024D0" w:rsidRDefault="005F6D68" w:rsidP="005F6D68">
      <w:pPr>
        <w:pStyle w:val="Akapitzlist"/>
        <w:ind w:left="1134"/>
        <w:jc w:val="both"/>
        <w:rPr>
          <w:rFonts w:asciiTheme="minorHAnsi" w:hAnsiTheme="minorHAnsi" w:cstheme="minorHAnsi"/>
          <w:sz w:val="20"/>
          <w:szCs w:val="20"/>
        </w:rPr>
      </w:pPr>
      <w:r w:rsidRPr="004024D0">
        <w:rPr>
          <w:rFonts w:asciiTheme="minorHAnsi" w:hAnsiTheme="minorHAnsi" w:cstheme="minorHAnsi"/>
          <w:sz w:val="20"/>
          <w:szCs w:val="20"/>
        </w:rPr>
        <w:t xml:space="preserve"> </w:t>
      </w:r>
    </w:p>
    <w:p w:rsidR="005F6D68" w:rsidRPr="004024D0" w:rsidRDefault="005F6D68" w:rsidP="005F6D68">
      <w:pPr>
        <w:pStyle w:val="Akapitzlist"/>
        <w:numPr>
          <w:ilvl w:val="1"/>
          <w:numId w:val="33"/>
        </w:numPr>
        <w:ind w:left="1134"/>
        <w:jc w:val="both"/>
        <w:rPr>
          <w:rFonts w:asciiTheme="minorHAnsi" w:hAnsiTheme="minorHAnsi" w:cstheme="minorHAnsi"/>
          <w:sz w:val="20"/>
          <w:szCs w:val="20"/>
        </w:rPr>
      </w:pPr>
      <w:r w:rsidRPr="004024D0">
        <w:rPr>
          <w:rFonts w:asciiTheme="minorHAnsi" w:hAnsiTheme="minorHAnsi" w:cstheme="minorHAnsi"/>
          <w:sz w:val="20"/>
          <w:szCs w:val="20"/>
        </w:rPr>
        <w:t xml:space="preserve">rozporządzenia Parlamentu Europejskiego i Rady (UE) nr 1304/2013 z dnia 17 grudnia 2013 r. </w:t>
      </w:r>
      <w:r>
        <w:rPr>
          <w:rFonts w:asciiTheme="minorHAnsi" w:hAnsiTheme="minorHAnsi" w:cstheme="minorHAnsi"/>
          <w:sz w:val="20"/>
          <w:szCs w:val="20"/>
        </w:rPr>
        <w:br/>
      </w:r>
      <w:r w:rsidRPr="004024D0">
        <w:rPr>
          <w:rFonts w:asciiTheme="minorHAnsi" w:hAnsiTheme="minorHAnsi" w:cstheme="minorHAnsi"/>
          <w:sz w:val="20"/>
          <w:szCs w:val="20"/>
        </w:rPr>
        <w:t xml:space="preserve">w sprawie Europejskiego Funduszu Społecznego i uchylającego rozporządzenie Rady (WE) nr 1081/2006 (Dz. Urz. UE L 347 z 20.12.2013, str. 470, z </w:t>
      </w:r>
      <w:proofErr w:type="spellStart"/>
      <w:r w:rsidRPr="004024D0">
        <w:rPr>
          <w:rFonts w:asciiTheme="minorHAnsi" w:hAnsiTheme="minorHAnsi" w:cstheme="minorHAnsi"/>
          <w:sz w:val="20"/>
          <w:szCs w:val="20"/>
        </w:rPr>
        <w:t>późn</w:t>
      </w:r>
      <w:proofErr w:type="spellEnd"/>
      <w:r w:rsidRPr="004024D0">
        <w:rPr>
          <w:rFonts w:asciiTheme="minorHAnsi" w:hAnsiTheme="minorHAnsi" w:cstheme="minorHAnsi"/>
          <w:sz w:val="20"/>
          <w:szCs w:val="20"/>
        </w:rPr>
        <w:t xml:space="preserve">. zm.), c) ustawy z dnia 11 lipca 2014 r. o zasadach realizacji programów w zakresie polityki spójności finansowanych w perspektywie finansowej 2014–2020 (Dz. U. z 2018 r. poz. 1431); </w:t>
      </w:r>
    </w:p>
    <w:p w:rsidR="005F6D68" w:rsidRDefault="005F6D68" w:rsidP="005F6D68">
      <w:pPr>
        <w:ind w:left="709"/>
        <w:jc w:val="both"/>
        <w:rPr>
          <w:rFonts w:asciiTheme="minorHAnsi" w:hAnsiTheme="minorHAnsi" w:cstheme="minorHAnsi"/>
          <w:sz w:val="20"/>
          <w:szCs w:val="20"/>
        </w:rPr>
      </w:pPr>
      <w:r w:rsidRPr="004024D0">
        <w:rPr>
          <w:rFonts w:asciiTheme="minorHAnsi" w:hAnsiTheme="minorHAnsi" w:cstheme="minorHAnsi"/>
          <w:sz w:val="20"/>
          <w:szCs w:val="20"/>
        </w:rPr>
        <w:t xml:space="preserve">2) w odniesieniu do zbioru „Centralny system teleinformatyczny wspierający realizację programów operacyjnych”: </w:t>
      </w:r>
    </w:p>
    <w:p w:rsidR="005F6D68" w:rsidRDefault="005F6D68" w:rsidP="005F6D68">
      <w:pPr>
        <w:jc w:val="both"/>
        <w:rPr>
          <w:rFonts w:asciiTheme="minorHAnsi" w:hAnsiTheme="minorHAnsi" w:cstheme="minorHAnsi"/>
          <w:sz w:val="20"/>
          <w:szCs w:val="20"/>
        </w:rPr>
      </w:pPr>
    </w:p>
    <w:p w:rsidR="005F6D68" w:rsidRPr="004024D0" w:rsidRDefault="005F6D68" w:rsidP="005F6D68">
      <w:pPr>
        <w:pStyle w:val="Akapitzlist"/>
        <w:numPr>
          <w:ilvl w:val="1"/>
          <w:numId w:val="34"/>
        </w:numPr>
        <w:ind w:left="1134"/>
        <w:jc w:val="both"/>
        <w:rPr>
          <w:rFonts w:asciiTheme="minorHAnsi" w:hAnsiTheme="minorHAnsi" w:cstheme="minorHAnsi"/>
          <w:sz w:val="20"/>
          <w:szCs w:val="20"/>
        </w:rPr>
      </w:pPr>
      <w:r w:rsidRPr="004024D0">
        <w:rPr>
          <w:rFonts w:asciiTheme="minorHAnsi" w:hAnsiTheme="minorHAnsi"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heme="minorHAnsi" w:hAnsiTheme="minorHAnsi" w:cstheme="minorHAnsi"/>
          <w:sz w:val="20"/>
          <w:szCs w:val="20"/>
        </w:rPr>
        <w:br/>
      </w:r>
      <w:r w:rsidRPr="004024D0">
        <w:rPr>
          <w:rFonts w:asciiTheme="minorHAnsi" w:hAnsiTheme="minorHAnsi" w:cstheme="minorHAnsi"/>
          <w:sz w:val="20"/>
          <w:szCs w:val="20"/>
        </w:rPr>
        <w:t xml:space="preserve">i Rybackiego oraz uchylającego rozporządzenie Rady (WE) nr 1083/2006, </w:t>
      </w:r>
    </w:p>
    <w:p w:rsidR="005F6D68" w:rsidRPr="004024D0" w:rsidRDefault="005F6D68" w:rsidP="005F6D68">
      <w:pPr>
        <w:pStyle w:val="Akapitzlist"/>
        <w:numPr>
          <w:ilvl w:val="1"/>
          <w:numId w:val="34"/>
        </w:numPr>
        <w:ind w:left="1134"/>
        <w:jc w:val="both"/>
        <w:rPr>
          <w:rFonts w:asciiTheme="minorHAnsi" w:hAnsiTheme="minorHAnsi" w:cstheme="minorHAnsi"/>
          <w:sz w:val="20"/>
          <w:szCs w:val="20"/>
        </w:rPr>
      </w:pPr>
      <w:r w:rsidRPr="004024D0">
        <w:rPr>
          <w:rFonts w:asciiTheme="minorHAnsi" w:hAnsiTheme="minorHAnsi" w:cstheme="minorHAnsi"/>
          <w:sz w:val="20"/>
          <w:szCs w:val="20"/>
        </w:rPr>
        <w:lastRenderedPageBreak/>
        <w:t xml:space="preserve">rozporządzenia Parlamentu Europejskiego i Rady (UE) nr 1304/2013 z dnia 17 grudnia 2013 r. </w:t>
      </w:r>
      <w:r>
        <w:rPr>
          <w:rFonts w:asciiTheme="minorHAnsi" w:hAnsiTheme="minorHAnsi" w:cstheme="minorHAnsi"/>
          <w:sz w:val="20"/>
          <w:szCs w:val="20"/>
        </w:rPr>
        <w:br/>
      </w:r>
      <w:r w:rsidRPr="004024D0">
        <w:rPr>
          <w:rFonts w:asciiTheme="minorHAnsi" w:hAnsiTheme="minorHAnsi" w:cstheme="minorHAnsi"/>
          <w:sz w:val="20"/>
          <w:szCs w:val="20"/>
        </w:rPr>
        <w:t xml:space="preserve">w sprawie Europejskiego Funduszu Społecznego i uchylającego rozporządzenie Rady (WE) nr 1081/2006, </w:t>
      </w:r>
    </w:p>
    <w:p w:rsidR="005F6D68" w:rsidRDefault="005F6D68" w:rsidP="005F6D68">
      <w:pPr>
        <w:pStyle w:val="Akapitzlist"/>
        <w:numPr>
          <w:ilvl w:val="1"/>
          <w:numId w:val="34"/>
        </w:numPr>
        <w:ind w:left="1134"/>
        <w:jc w:val="both"/>
        <w:rPr>
          <w:rFonts w:asciiTheme="minorHAnsi" w:hAnsiTheme="minorHAnsi" w:cstheme="minorHAnsi"/>
          <w:sz w:val="20"/>
          <w:szCs w:val="20"/>
        </w:rPr>
      </w:pPr>
      <w:r w:rsidRPr="00652652">
        <w:rPr>
          <w:rFonts w:asciiTheme="minorHAnsi" w:hAnsiTheme="minorHAnsi" w:cstheme="minorHAnsi"/>
          <w:sz w:val="20"/>
          <w:szCs w:val="20"/>
        </w:rPr>
        <w:t>ustawy z dnia 11 lipca 2014 r. o zasadach realizacji programów w zakresie polityki spójności finansowanych w perspektywie finansowej 2014–2020 (Dz. U. z 2018 r. poz. 1431), 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F6D68" w:rsidRPr="00652652" w:rsidRDefault="005F6D68" w:rsidP="005F6D68">
      <w:pPr>
        <w:ind w:left="774"/>
        <w:jc w:val="both"/>
        <w:rPr>
          <w:rFonts w:asciiTheme="minorHAnsi" w:hAnsiTheme="minorHAnsi" w:cstheme="minorHAnsi"/>
          <w:sz w:val="20"/>
          <w:szCs w:val="20"/>
        </w:rPr>
      </w:pPr>
    </w:p>
    <w:p w:rsidR="005F6D68" w:rsidRDefault="005F6D68" w:rsidP="005F6D68">
      <w:pPr>
        <w:pStyle w:val="Akapitzlist"/>
        <w:numPr>
          <w:ilvl w:val="0"/>
          <w:numId w:val="32"/>
        </w:numPr>
        <w:tabs>
          <w:tab w:val="center" w:pos="4536"/>
          <w:tab w:val="right" w:pos="9072"/>
        </w:tabs>
        <w:ind w:left="426" w:hanging="284"/>
        <w:jc w:val="both"/>
        <w:rPr>
          <w:rFonts w:asciiTheme="minorHAnsi" w:hAnsiTheme="minorHAnsi" w:cstheme="minorHAnsi"/>
          <w:sz w:val="20"/>
          <w:szCs w:val="20"/>
        </w:rPr>
      </w:pPr>
      <w:r w:rsidRPr="009743D7">
        <w:rPr>
          <w:rFonts w:asciiTheme="minorHAnsi" w:hAnsiTheme="minorHAnsi" w:cstheme="minorHAnsi"/>
          <w:sz w:val="20"/>
          <w:szCs w:val="20"/>
        </w:rPr>
        <w:t xml:space="preserve">Moje dane osobowe będą przetwarzane wyłącznie w celu realizacji projektu </w:t>
      </w:r>
      <w:r w:rsidRPr="009743D7">
        <w:rPr>
          <w:rFonts w:asciiTheme="minorHAnsi" w:hAnsiTheme="minorHAnsi" w:cstheme="minorHAnsi"/>
          <w:b/>
          <w:i/>
          <w:sz w:val="20"/>
          <w:szCs w:val="20"/>
        </w:rPr>
        <w:t xml:space="preserve">„Akademia Kreatywnej Kariery”, nr: </w:t>
      </w:r>
      <w:r w:rsidRPr="009743D7">
        <w:rPr>
          <w:rFonts w:asciiTheme="minorHAnsi" w:hAnsiTheme="minorHAnsi" w:cstheme="minorHAnsi"/>
          <w:b/>
          <w:bCs/>
          <w:i/>
          <w:sz w:val="20"/>
          <w:szCs w:val="20"/>
          <w:lang w:eastAsia="pl-PL"/>
        </w:rPr>
        <w:t>POWR.01.04.00-00-0059/18</w:t>
      </w:r>
      <w:r w:rsidRPr="009743D7">
        <w:rPr>
          <w:rFonts w:asciiTheme="minorHAnsi" w:hAnsiTheme="minorHAnsi" w:cstheme="minorHAnsi"/>
          <w:b/>
          <w:i/>
          <w:sz w:val="20"/>
          <w:szCs w:val="20"/>
        </w:rPr>
        <w:t xml:space="preserve">, </w:t>
      </w:r>
      <w:r w:rsidRPr="009743D7">
        <w:rPr>
          <w:rFonts w:asciiTheme="minorHAnsi" w:hAnsiTheme="minorHAnsi" w:cstheme="minorHAnsi"/>
          <w:sz w:val="20"/>
          <w:szCs w:val="20"/>
        </w:rPr>
        <w:t xml:space="preserve"> w szczególności potwierdzenia kwalifikowalności wydatków, udzielenia wsparcia, monitoringu, ewaluacji, kontroli, audytu i sprawozdawczości oraz działań informacyjn</w:t>
      </w:r>
      <w:r>
        <w:rPr>
          <w:rFonts w:asciiTheme="minorHAnsi" w:hAnsiTheme="minorHAnsi" w:cstheme="minorHAnsi"/>
          <w:sz w:val="20"/>
          <w:szCs w:val="20"/>
        </w:rPr>
        <w:t>o-promocyjnych w ramach PO WER.</w:t>
      </w:r>
    </w:p>
    <w:p w:rsidR="005F6D68" w:rsidRDefault="005F6D68" w:rsidP="005F6D68">
      <w:pPr>
        <w:pStyle w:val="Akapitzlist"/>
        <w:tabs>
          <w:tab w:val="center" w:pos="4536"/>
          <w:tab w:val="right" w:pos="9072"/>
        </w:tabs>
        <w:ind w:left="426"/>
        <w:jc w:val="both"/>
        <w:rPr>
          <w:rFonts w:asciiTheme="minorHAnsi" w:hAnsiTheme="minorHAnsi" w:cstheme="minorHAnsi"/>
          <w:sz w:val="20"/>
          <w:szCs w:val="20"/>
        </w:rPr>
      </w:pPr>
    </w:p>
    <w:p w:rsidR="005F6D68" w:rsidRDefault="005F6D68" w:rsidP="005F6D68">
      <w:pPr>
        <w:pStyle w:val="Akapitzlist"/>
        <w:numPr>
          <w:ilvl w:val="0"/>
          <w:numId w:val="32"/>
        </w:numPr>
        <w:tabs>
          <w:tab w:val="center" w:pos="4536"/>
          <w:tab w:val="right" w:pos="9072"/>
        </w:tabs>
        <w:ind w:left="426" w:hanging="284"/>
        <w:jc w:val="both"/>
        <w:rPr>
          <w:rFonts w:asciiTheme="minorHAnsi" w:hAnsiTheme="minorHAnsi" w:cstheme="minorHAnsi"/>
          <w:sz w:val="20"/>
          <w:szCs w:val="20"/>
        </w:rPr>
      </w:pPr>
      <w:r w:rsidRPr="009743D7">
        <w:rPr>
          <w:rFonts w:asciiTheme="minorHAnsi" w:hAnsiTheme="minorHAnsi" w:cstheme="minorHAnsi"/>
          <w:sz w:val="20"/>
          <w:szCs w:val="20"/>
        </w:rPr>
        <w:t xml:space="preserve">Moje dane osobowe zostały powierzone do przetwarzania Instytucji Pośredniczącej – </w:t>
      </w:r>
      <w:r w:rsidRPr="009743D7">
        <w:rPr>
          <w:rFonts w:asciiTheme="minorHAnsi" w:hAnsiTheme="minorHAnsi" w:cstheme="minorHAnsi"/>
          <w:b/>
          <w:sz w:val="20"/>
          <w:szCs w:val="20"/>
        </w:rPr>
        <w:t xml:space="preserve">Ministerstwo Rodziny, Pracy i Polityki Społecznej ul. Nowogrodzka 1/3/5, 00-513 Warszawa, NIP: 5262895101, REGON: 015725935 </w:t>
      </w:r>
      <w:r w:rsidRPr="009743D7">
        <w:rPr>
          <w:rFonts w:asciiTheme="minorHAnsi" w:hAnsiTheme="minorHAnsi" w:cstheme="minorHAnsi"/>
          <w:sz w:val="20"/>
          <w:szCs w:val="20"/>
        </w:rPr>
        <w:t xml:space="preserve">beneficjentowi realizującemu projekt - </w:t>
      </w:r>
      <w:r w:rsidRPr="009743D7">
        <w:rPr>
          <w:rFonts w:asciiTheme="minorHAnsi" w:hAnsiTheme="minorHAnsi" w:cstheme="minorHAnsi"/>
          <w:b/>
          <w:sz w:val="20"/>
          <w:szCs w:val="20"/>
        </w:rPr>
        <w:t>Towarzystwu Oświatowemu Ziemi Chrzanowskiej w Chrzanowie, ul. Garncarska 30, 32-500 Chrzanów, NIP 6281895290, REGON:271851162</w:t>
      </w:r>
      <w:r w:rsidRPr="009743D7">
        <w:rPr>
          <w:rFonts w:asciiTheme="minorHAnsi" w:hAnsiTheme="minorHAnsi" w:cstheme="minorHAnsi"/>
          <w:sz w:val="20"/>
          <w:szCs w:val="20"/>
        </w:rPr>
        <w:t xml:space="preserve"> oraz podmiotom, które na zlecenie beneficjenta uczestniczą w realizacji projektu –  </w:t>
      </w:r>
      <w:r w:rsidRPr="009743D7">
        <w:rPr>
          <w:b/>
          <w:sz w:val="20"/>
        </w:rPr>
        <w:t xml:space="preserve">Międzynarodowe Centrum Partnerstwa Partners Network ul. Krakowska 21, 32-500 Chrzanów, NIP: 6762272467,REGON: 356859152. </w:t>
      </w:r>
      <w:r w:rsidRPr="009743D7">
        <w:rPr>
          <w:rFonts w:asciiTheme="minorHAnsi" w:hAnsiTheme="minorHAnsi" w:cstheme="minorHAnsi"/>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5F6D68" w:rsidRPr="009743D7" w:rsidRDefault="005F6D68" w:rsidP="005F6D68">
      <w:pPr>
        <w:pStyle w:val="Akapitzlist"/>
        <w:jc w:val="both"/>
        <w:rPr>
          <w:rFonts w:asciiTheme="minorHAnsi" w:hAnsiTheme="minorHAnsi" w:cstheme="minorHAnsi"/>
          <w:sz w:val="20"/>
          <w:szCs w:val="20"/>
        </w:rPr>
      </w:pPr>
    </w:p>
    <w:p w:rsidR="005F6D68" w:rsidRDefault="005F6D68" w:rsidP="005F6D68">
      <w:pPr>
        <w:pStyle w:val="Akapitzlist"/>
        <w:numPr>
          <w:ilvl w:val="0"/>
          <w:numId w:val="32"/>
        </w:numPr>
        <w:tabs>
          <w:tab w:val="center" w:pos="4536"/>
          <w:tab w:val="right" w:pos="9072"/>
        </w:tabs>
        <w:ind w:left="426" w:hanging="284"/>
        <w:jc w:val="both"/>
        <w:rPr>
          <w:rFonts w:asciiTheme="minorHAnsi" w:hAnsiTheme="minorHAnsi" w:cstheme="minorHAnsi"/>
          <w:sz w:val="20"/>
          <w:szCs w:val="20"/>
        </w:rPr>
      </w:pPr>
      <w:r w:rsidRPr="009743D7">
        <w:rPr>
          <w:rFonts w:asciiTheme="minorHAnsi" w:hAnsiTheme="minorHAnsi" w:cstheme="minorHAnsi"/>
          <w:sz w:val="20"/>
          <w:szCs w:val="20"/>
        </w:rPr>
        <w:t>Podanie danych jest warunkiem koniecznym otrzymania wsparcia, a odmowa ich podania jest równoznaczna z brakiem możliwości udzielenia wsparcia w ramach projektu.</w:t>
      </w:r>
      <w:r>
        <w:rPr>
          <w:rFonts w:asciiTheme="minorHAnsi" w:hAnsiTheme="minorHAnsi" w:cstheme="minorHAnsi"/>
          <w:sz w:val="20"/>
          <w:szCs w:val="20"/>
        </w:rPr>
        <w:t xml:space="preserve"> </w:t>
      </w:r>
    </w:p>
    <w:p w:rsidR="005F6D68" w:rsidRPr="009743D7" w:rsidRDefault="005F6D68" w:rsidP="005F6D68">
      <w:pPr>
        <w:pStyle w:val="Akapitzlist"/>
        <w:jc w:val="both"/>
        <w:rPr>
          <w:rFonts w:asciiTheme="minorHAnsi" w:hAnsiTheme="minorHAnsi" w:cstheme="minorHAnsi"/>
          <w:sz w:val="20"/>
          <w:szCs w:val="20"/>
        </w:rPr>
      </w:pPr>
    </w:p>
    <w:p w:rsidR="005F6D68" w:rsidRDefault="005F6D68" w:rsidP="005F6D68">
      <w:pPr>
        <w:pStyle w:val="Akapitzlist"/>
        <w:numPr>
          <w:ilvl w:val="0"/>
          <w:numId w:val="32"/>
        </w:numPr>
        <w:tabs>
          <w:tab w:val="center" w:pos="4536"/>
          <w:tab w:val="right" w:pos="9072"/>
        </w:tabs>
        <w:ind w:left="426" w:hanging="284"/>
        <w:jc w:val="both"/>
        <w:rPr>
          <w:rFonts w:asciiTheme="minorHAnsi" w:hAnsiTheme="minorHAnsi" w:cstheme="minorHAnsi"/>
          <w:sz w:val="20"/>
          <w:szCs w:val="20"/>
        </w:rPr>
      </w:pPr>
      <w:r w:rsidRPr="009743D7">
        <w:rPr>
          <w:rFonts w:asciiTheme="minorHAnsi" w:hAnsiTheme="minorHAnsi"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5F6D68" w:rsidRPr="009743D7" w:rsidRDefault="005F6D68" w:rsidP="005F6D68">
      <w:pPr>
        <w:pStyle w:val="Akapitzlist"/>
        <w:jc w:val="both"/>
        <w:rPr>
          <w:rFonts w:asciiTheme="minorHAnsi" w:hAnsiTheme="minorHAnsi" w:cstheme="minorHAnsi"/>
          <w:sz w:val="20"/>
          <w:szCs w:val="20"/>
        </w:rPr>
      </w:pPr>
    </w:p>
    <w:p w:rsidR="005F6D68" w:rsidRDefault="005F6D68" w:rsidP="005F6D68">
      <w:pPr>
        <w:pStyle w:val="Akapitzlist"/>
        <w:numPr>
          <w:ilvl w:val="0"/>
          <w:numId w:val="32"/>
        </w:numPr>
        <w:tabs>
          <w:tab w:val="center" w:pos="4536"/>
          <w:tab w:val="right" w:pos="9072"/>
        </w:tabs>
        <w:ind w:left="426" w:hanging="284"/>
        <w:jc w:val="both"/>
        <w:rPr>
          <w:rFonts w:asciiTheme="minorHAnsi" w:hAnsiTheme="minorHAnsi" w:cstheme="minorHAnsi"/>
          <w:sz w:val="20"/>
          <w:szCs w:val="20"/>
        </w:rPr>
      </w:pPr>
      <w:r w:rsidRPr="009743D7">
        <w:rPr>
          <w:rFonts w:asciiTheme="minorHAnsi" w:hAnsiTheme="minorHAnsi" w:cstheme="minorHAnsi"/>
          <w:sz w:val="20"/>
          <w:szCs w:val="20"/>
        </w:rPr>
        <w:t xml:space="preserve">W ciągu trzech miesięcy po zakończeniu udziału w projekcie udostępnię dane dotyczące mojego statusu na rynku pracy. </w:t>
      </w:r>
    </w:p>
    <w:p w:rsidR="005F6D68" w:rsidRPr="009743D7" w:rsidRDefault="005F6D68" w:rsidP="005F6D68">
      <w:pPr>
        <w:pStyle w:val="Akapitzlist"/>
        <w:rPr>
          <w:rFonts w:asciiTheme="minorHAnsi" w:hAnsiTheme="minorHAnsi" w:cstheme="minorHAnsi"/>
          <w:sz w:val="20"/>
          <w:szCs w:val="20"/>
        </w:rPr>
      </w:pPr>
    </w:p>
    <w:p w:rsidR="005F6D68" w:rsidRPr="009743D7" w:rsidRDefault="005F6D68" w:rsidP="005F6D68">
      <w:pPr>
        <w:pStyle w:val="Akapitzlist"/>
        <w:numPr>
          <w:ilvl w:val="0"/>
          <w:numId w:val="32"/>
        </w:numPr>
        <w:tabs>
          <w:tab w:val="center" w:pos="4536"/>
          <w:tab w:val="right" w:pos="9072"/>
        </w:tabs>
        <w:ind w:left="426" w:hanging="284"/>
        <w:jc w:val="both"/>
        <w:rPr>
          <w:rFonts w:asciiTheme="minorHAnsi" w:hAnsiTheme="minorHAnsi" w:cstheme="minorHAnsi"/>
          <w:sz w:val="20"/>
          <w:szCs w:val="20"/>
        </w:rPr>
      </w:pPr>
      <w:r w:rsidRPr="009743D7">
        <w:rPr>
          <w:rFonts w:asciiTheme="minorHAnsi" w:hAnsiTheme="minorHAnsi" w:cstheme="minorHAnsi"/>
          <w:sz w:val="20"/>
          <w:szCs w:val="20"/>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w:t>
      </w:r>
      <w:r w:rsidRPr="009743D7">
        <w:rPr>
          <w:rFonts w:asciiTheme="minorHAnsi" w:hAnsiTheme="minorHAnsi" w:cstheme="minorHAnsi"/>
          <w:sz w:val="20"/>
          <w:szCs w:val="20"/>
        </w:rPr>
        <w:lastRenderedPageBreak/>
        <w:t>niezbędne dla realizacji Programu Operacyjnego Wiedza Edukacja Rozwój 2014-2020 (PO WER) na podstawie</w:t>
      </w:r>
      <w:r>
        <w:rPr>
          <w:rStyle w:val="Odwoanieprzypisudolnego"/>
          <w:rFonts w:asciiTheme="minorHAnsi" w:hAnsiTheme="minorHAnsi" w:cstheme="minorHAnsi"/>
          <w:sz w:val="20"/>
          <w:szCs w:val="20"/>
        </w:rPr>
        <w:footnoteReference w:id="3"/>
      </w:r>
      <w:r>
        <w:rPr>
          <w:rFonts w:asciiTheme="minorHAnsi" w:hAnsiTheme="minorHAnsi" w:cstheme="minorHAnsi"/>
          <w:sz w:val="20"/>
          <w:szCs w:val="20"/>
        </w:rPr>
        <w:t>:</w:t>
      </w:r>
    </w:p>
    <w:p w:rsidR="005F6D68" w:rsidRDefault="005F6D68" w:rsidP="005F6D68">
      <w:pPr>
        <w:pStyle w:val="Akapitzlist"/>
        <w:numPr>
          <w:ilvl w:val="2"/>
          <w:numId w:val="34"/>
        </w:numPr>
        <w:ind w:left="1418"/>
        <w:jc w:val="both"/>
        <w:rPr>
          <w:rFonts w:asciiTheme="minorHAnsi" w:hAnsiTheme="minorHAnsi" w:cstheme="minorHAnsi"/>
          <w:sz w:val="20"/>
          <w:szCs w:val="20"/>
        </w:rPr>
      </w:pPr>
      <w:r w:rsidRPr="009743D7">
        <w:rPr>
          <w:rFonts w:asciiTheme="minorHAnsi" w:hAnsiTheme="minorHAnsi"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5F6D68" w:rsidRDefault="005F6D68" w:rsidP="005F6D68">
      <w:pPr>
        <w:pStyle w:val="Akapitzlist"/>
        <w:numPr>
          <w:ilvl w:val="2"/>
          <w:numId w:val="34"/>
        </w:numPr>
        <w:ind w:left="1418"/>
        <w:jc w:val="both"/>
        <w:rPr>
          <w:rFonts w:asciiTheme="minorHAnsi" w:hAnsiTheme="minorHAnsi" w:cstheme="minorHAnsi"/>
          <w:sz w:val="20"/>
          <w:szCs w:val="20"/>
        </w:rPr>
      </w:pPr>
      <w:r w:rsidRPr="009743D7">
        <w:rPr>
          <w:rFonts w:asciiTheme="minorHAnsi" w:hAnsiTheme="minorHAnsi" w:cstheme="minorHAnsi"/>
          <w:sz w:val="20"/>
          <w:szCs w:val="20"/>
        </w:rPr>
        <w:t xml:space="preserve">rozporządzenia Parlamentu Europejskiego i Rady (UE) nr 1304/2013 z dnia 17 grudnia 2013 r. w sprawie Europejskiego Funduszu Społecznego i uchylającego rozporządzenie Rady (WE) nr 1081/2006, </w:t>
      </w:r>
    </w:p>
    <w:p w:rsidR="005F6D68" w:rsidRDefault="005F6D68" w:rsidP="005F6D68">
      <w:pPr>
        <w:pStyle w:val="Akapitzlist"/>
        <w:numPr>
          <w:ilvl w:val="2"/>
          <w:numId w:val="34"/>
        </w:numPr>
        <w:ind w:left="1418"/>
        <w:jc w:val="both"/>
        <w:rPr>
          <w:rFonts w:asciiTheme="minorHAnsi" w:hAnsiTheme="minorHAnsi" w:cstheme="minorHAnsi"/>
          <w:sz w:val="20"/>
          <w:szCs w:val="20"/>
        </w:rPr>
      </w:pPr>
      <w:r w:rsidRPr="009743D7">
        <w:rPr>
          <w:rFonts w:asciiTheme="minorHAnsi" w:hAnsiTheme="minorHAnsi" w:cstheme="minorHAnsi"/>
          <w:sz w:val="20"/>
          <w:szCs w:val="20"/>
        </w:rPr>
        <w:t>ustawy z dnia 11 lipca 2014 r. o zasadach realizacji programów w zakresie polityki spójności finansowanych w perspektywie finansowej 2014–2020 (Dz. U. z 2018 r. poz. 1431),</w:t>
      </w:r>
    </w:p>
    <w:p w:rsidR="005F6D68" w:rsidRPr="009743D7" w:rsidRDefault="005F6D68" w:rsidP="005F6D68">
      <w:pPr>
        <w:pStyle w:val="Akapitzlist"/>
        <w:numPr>
          <w:ilvl w:val="2"/>
          <w:numId w:val="34"/>
        </w:numPr>
        <w:ind w:left="1418"/>
        <w:jc w:val="both"/>
        <w:rPr>
          <w:rFonts w:asciiTheme="minorHAnsi" w:hAnsiTheme="minorHAnsi" w:cstheme="minorHAnsi"/>
          <w:sz w:val="20"/>
          <w:szCs w:val="20"/>
        </w:rPr>
      </w:pPr>
      <w:r w:rsidRPr="009743D7">
        <w:rPr>
          <w:rFonts w:asciiTheme="minorHAnsi" w:hAnsiTheme="minorHAnsi" w:cstheme="minorHAnsi"/>
          <w:sz w:val="20"/>
          <w:szCs w:val="20"/>
        </w:rPr>
        <w:t xml:space="preserve">ustawy z dnia 13 października 1998 r. o systemie ubezpieczeń społecznych (Dz. U. z 2017 r. poz. 1778, z </w:t>
      </w:r>
      <w:proofErr w:type="spellStart"/>
      <w:r w:rsidRPr="009743D7">
        <w:rPr>
          <w:rFonts w:asciiTheme="minorHAnsi" w:hAnsiTheme="minorHAnsi" w:cstheme="minorHAnsi"/>
          <w:sz w:val="20"/>
          <w:szCs w:val="20"/>
        </w:rPr>
        <w:t>późn</w:t>
      </w:r>
      <w:proofErr w:type="spellEnd"/>
      <w:r w:rsidRPr="009743D7">
        <w:rPr>
          <w:rFonts w:asciiTheme="minorHAnsi" w:hAnsiTheme="minorHAnsi" w:cstheme="minorHAnsi"/>
          <w:sz w:val="20"/>
          <w:szCs w:val="20"/>
        </w:rPr>
        <w:t xml:space="preserve">. zm.). Moje dane osobowe zostały powierzone do przetwarzania Instytucji Pośredniczącej - </w:t>
      </w:r>
      <w:r w:rsidRPr="009743D7">
        <w:rPr>
          <w:rFonts w:asciiTheme="minorHAnsi" w:hAnsiTheme="minorHAnsi" w:cstheme="minorHAnsi"/>
          <w:b/>
          <w:sz w:val="20"/>
          <w:szCs w:val="20"/>
        </w:rPr>
        <w:t xml:space="preserve">Ministerstwo Rodziny, Pracy i Polityki Społecznej ul. Nowogrodzka 1/3/5, 00-513 Warszawa, NIP: 5262895101, REGON: 015725935 </w:t>
      </w:r>
      <w:r w:rsidRPr="009743D7">
        <w:rPr>
          <w:rFonts w:asciiTheme="minorHAnsi" w:hAnsiTheme="minorHAnsi" w:cstheme="minorHAnsi"/>
          <w:sz w:val="20"/>
          <w:szCs w:val="20"/>
        </w:rPr>
        <w:t xml:space="preserve">beneficjentowi realizującemu projekt - </w:t>
      </w:r>
      <w:r w:rsidRPr="009743D7">
        <w:rPr>
          <w:rFonts w:asciiTheme="minorHAnsi" w:hAnsiTheme="minorHAnsi" w:cstheme="minorHAnsi"/>
          <w:b/>
          <w:sz w:val="20"/>
          <w:szCs w:val="20"/>
        </w:rPr>
        <w:t>Towarzystwu Oświatowemu Ziemi Chrzanowskiej w Chrzanowie, ul. Garncarska 30, 32-500 Chrzanów, NIP 6281895290, REGON:271851162</w:t>
      </w:r>
      <w:r w:rsidRPr="009743D7">
        <w:rPr>
          <w:rFonts w:asciiTheme="minorHAnsi" w:hAnsiTheme="minorHAnsi" w:cstheme="minorHAnsi"/>
          <w:sz w:val="20"/>
          <w:szCs w:val="20"/>
        </w:rPr>
        <w:t xml:space="preserve"> oraz podmiotom, które na zlecenie beneficjenta uczestniczą w realizacji projektu –  </w:t>
      </w:r>
      <w:r w:rsidRPr="009743D7">
        <w:rPr>
          <w:b/>
          <w:sz w:val="20"/>
        </w:rPr>
        <w:t>Międzynarodowe Centrum Partnerstwa Partners Network ul. Krakowska 21, 32-500 Chrzanów, NIP: 676 227 24 67,REGON: 356859152</w:t>
      </w:r>
      <w:r w:rsidRPr="009743D7">
        <w:rPr>
          <w:rFonts w:asciiTheme="minorHAnsi" w:hAnsiTheme="minorHAnsi" w:cstheme="minorHAnsi"/>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Pr>
          <w:rFonts w:asciiTheme="minorHAnsi" w:hAnsiTheme="minorHAnsi" w:cstheme="minorHAnsi"/>
          <w:sz w:val="20"/>
          <w:szCs w:val="20"/>
        </w:rPr>
        <w:br/>
      </w:r>
      <w:r w:rsidRPr="009743D7">
        <w:rPr>
          <w:rFonts w:asciiTheme="minorHAnsi" w:hAnsiTheme="minorHAnsi" w:cstheme="minorHAnsi"/>
          <w:sz w:val="20"/>
          <w:szCs w:val="20"/>
        </w:rPr>
        <w:t xml:space="preserve">i audyt w ramach PO WER. </w:t>
      </w:r>
    </w:p>
    <w:p w:rsidR="005F6D68" w:rsidRDefault="005F6D68" w:rsidP="005F6D68">
      <w:pPr>
        <w:pStyle w:val="Akapitzlist"/>
        <w:numPr>
          <w:ilvl w:val="0"/>
          <w:numId w:val="32"/>
        </w:numPr>
        <w:jc w:val="both"/>
        <w:rPr>
          <w:rFonts w:asciiTheme="minorHAnsi" w:hAnsiTheme="minorHAnsi" w:cstheme="minorHAnsi"/>
          <w:sz w:val="20"/>
          <w:szCs w:val="20"/>
        </w:rPr>
      </w:pPr>
      <w:r w:rsidRPr="009743D7">
        <w:rPr>
          <w:rFonts w:asciiTheme="minorHAnsi" w:hAnsiTheme="minorHAnsi" w:cstheme="minorHAnsi"/>
          <w:sz w:val="20"/>
          <w:szCs w:val="20"/>
        </w:rPr>
        <w:t>Moje dane osobowe nie będą przekazywane do państwa trzeciego lub organizacji międzynarodowej</w:t>
      </w:r>
    </w:p>
    <w:p w:rsidR="005F6D68" w:rsidRDefault="005F6D68" w:rsidP="005F6D68">
      <w:pPr>
        <w:pStyle w:val="Akapitzlist"/>
        <w:numPr>
          <w:ilvl w:val="0"/>
          <w:numId w:val="32"/>
        </w:numPr>
        <w:jc w:val="both"/>
        <w:rPr>
          <w:rFonts w:asciiTheme="minorHAnsi" w:hAnsiTheme="minorHAnsi" w:cstheme="minorHAnsi"/>
          <w:sz w:val="20"/>
          <w:szCs w:val="20"/>
        </w:rPr>
      </w:pPr>
      <w:r w:rsidRPr="009743D7">
        <w:rPr>
          <w:rFonts w:asciiTheme="minorHAnsi" w:hAnsiTheme="minorHAnsi" w:cstheme="minorHAnsi"/>
          <w:sz w:val="20"/>
          <w:szCs w:val="20"/>
        </w:rPr>
        <w:t>Moje dane osobowe nie będą poddawane zautomatyzowanemu podejmowaniu decyzji.</w:t>
      </w:r>
    </w:p>
    <w:p w:rsidR="005F6D68" w:rsidRDefault="005F6D68" w:rsidP="005F6D68">
      <w:pPr>
        <w:pStyle w:val="Akapitzlist"/>
        <w:numPr>
          <w:ilvl w:val="0"/>
          <w:numId w:val="32"/>
        </w:numPr>
        <w:jc w:val="both"/>
        <w:rPr>
          <w:rFonts w:asciiTheme="minorHAnsi" w:hAnsiTheme="minorHAnsi" w:cstheme="minorHAnsi"/>
          <w:sz w:val="20"/>
          <w:szCs w:val="20"/>
        </w:rPr>
      </w:pPr>
      <w:r w:rsidRPr="009743D7">
        <w:rPr>
          <w:rFonts w:asciiTheme="minorHAnsi" w:hAnsiTheme="minorHAnsi" w:cstheme="minorHAnsi"/>
          <w:sz w:val="20"/>
          <w:szCs w:val="20"/>
        </w:rPr>
        <w:t>Moje dane osobowe będą przechowywane do czasu rozliczenia Programu Operacyjnego Wiedza Edukacja Rozwój 2014 -2020 oraz zakończenia archiwizowania dokumentacji.</w:t>
      </w:r>
    </w:p>
    <w:p w:rsidR="005F6D68" w:rsidRDefault="005F6D68" w:rsidP="005F6D68">
      <w:pPr>
        <w:pStyle w:val="Akapitzlist"/>
        <w:numPr>
          <w:ilvl w:val="0"/>
          <w:numId w:val="32"/>
        </w:numPr>
        <w:jc w:val="both"/>
        <w:rPr>
          <w:rFonts w:asciiTheme="minorHAnsi" w:hAnsiTheme="minorHAnsi" w:cstheme="minorHAnsi"/>
          <w:sz w:val="20"/>
          <w:szCs w:val="20"/>
        </w:rPr>
      </w:pPr>
      <w:r w:rsidRPr="009743D7">
        <w:rPr>
          <w:rFonts w:asciiTheme="minorHAnsi" w:hAnsiTheme="minorHAnsi" w:cstheme="minorHAnsi"/>
          <w:sz w:val="20"/>
          <w:szCs w:val="20"/>
        </w:rPr>
        <w:t xml:space="preserve">Mogę skontaktować się z Inspektorem Ochrony Danych wysyłając wiadomość na adres poczty elektronicznej: </w:t>
      </w:r>
      <w:hyperlink r:id="rId9" w:history="1">
        <w:r w:rsidRPr="009743D7">
          <w:rPr>
            <w:rStyle w:val="Hipercze"/>
            <w:rFonts w:asciiTheme="minorHAnsi" w:hAnsiTheme="minorHAnsi" w:cstheme="minorHAnsi"/>
            <w:sz w:val="20"/>
            <w:szCs w:val="20"/>
          </w:rPr>
          <w:t>iod@miir.gov.pl</w:t>
        </w:r>
      </w:hyperlink>
      <w:r w:rsidRPr="009743D7">
        <w:rPr>
          <w:rFonts w:asciiTheme="minorHAnsi" w:hAnsiTheme="minorHAnsi" w:cstheme="minorHAnsi"/>
          <w:sz w:val="20"/>
          <w:szCs w:val="20"/>
        </w:rPr>
        <w:t xml:space="preserve"> lub adres poczty </w:t>
      </w:r>
      <w:hyperlink r:id="rId10" w:history="1">
        <w:r w:rsidRPr="009743D7">
          <w:rPr>
            <w:rStyle w:val="Hipercze"/>
            <w:rFonts w:asciiTheme="minorHAnsi" w:hAnsiTheme="minorHAnsi" w:cstheme="minorHAnsi"/>
            <w:sz w:val="20"/>
            <w:szCs w:val="20"/>
          </w:rPr>
          <w:t>tozch@tozch.edu.pl</w:t>
        </w:r>
      </w:hyperlink>
      <w:r w:rsidRPr="009743D7">
        <w:rPr>
          <w:rFonts w:asciiTheme="minorHAnsi" w:hAnsiTheme="minorHAnsi" w:cstheme="minorHAnsi"/>
          <w:sz w:val="20"/>
          <w:szCs w:val="20"/>
        </w:rPr>
        <w:t xml:space="preserve"> (gdy ma to zastosowanie - należy podać dane kontaktowe inspektora ochrony danych u Beneficjenta).</w:t>
      </w:r>
    </w:p>
    <w:p w:rsidR="005F6D68" w:rsidRDefault="005F6D68" w:rsidP="005F6D68">
      <w:pPr>
        <w:pStyle w:val="Akapitzlist"/>
        <w:numPr>
          <w:ilvl w:val="0"/>
          <w:numId w:val="32"/>
        </w:numPr>
        <w:jc w:val="both"/>
        <w:rPr>
          <w:rFonts w:asciiTheme="minorHAnsi" w:hAnsiTheme="minorHAnsi" w:cstheme="minorHAnsi"/>
          <w:sz w:val="20"/>
          <w:szCs w:val="20"/>
        </w:rPr>
      </w:pPr>
      <w:r w:rsidRPr="009743D7">
        <w:rPr>
          <w:rFonts w:asciiTheme="minorHAnsi" w:hAnsiTheme="minorHAnsi" w:cstheme="minorHAnsi"/>
          <w:sz w:val="20"/>
          <w:szCs w:val="20"/>
        </w:rPr>
        <w:t xml:space="preserve">Mam prawo do wniesienia skargi do organu nadzorczego, którym jest Prezes Urzędu Ochrony Danych Osobowych. </w:t>
      </w:r>
    </w:p>
    <w:p w:rsidR="005F6D68" w:rsidRPr="009743D7" w:rsidRDefault="005F6D68" w:rsidP="005F6D68">
      <w:pPr>
        <w:pStyle w:val="Akapitzlist"/>
        <w:numPr>
          <w:ilvl w:val="0"/>
          <w:numId w:val="32"/>
        </w:numPr>
        <w:jc w:val="both"/>
        <w:rPr>
          <w:rFonts w:asciiTheme="minorHAnsi" w:hAnsiTheme="minorHAnsi" w:cstheme="minorHAnsi"/>
          <w:sz w:val="20"/>
          <w:szCs w:val="20"/>
        </w:rPr>
      </w:pPr>
      <w:r w:rsidRPr="009743D7">
        <w:rPr>
          <w:rFonts w:asciiTheme="minorHAnsi" w:hAnsiTheme="minorHAnsi" w:cstheme="minorHAnsi"/>
          <w:sz w:val="20"/>
          <w:szCs w:val="20"/>
        </w:rPr>
        <w:t xml:space="preserve">Mam prawo dostępu do treści swoich danych i ich sprostowania, usunięcia lub ograniczenia przetwarzania. </w:t>
      </w:r>
    </w:p>
    <w:p w:rsidR="005F6D68" w:rsidRDefault="005F6D68" w:rsidP="005F6D68">
      <w:pPr>
        <w:rPr>
          <w:rFonts w:asciiTheme="minorHAnsi" w:hAnsiTheme="minorHAnsi" w:cstheme="minorHAnsi"/>
          <w:sz w:val="20"/>
          <w:szCs w:val="20"/>
        </w:rPr>
      </w:pPr>
    </w:p>
    <w:p w:rsidR="005F6D68" w:rsidRDefault="005F6D68" w:rsidP="005F6D68">
      <w:pPr>
        <w:rPr>
          <w:rFonts w:asciiTheme="minorHAnsi" w:hAnsiTheme="minorHAnsi" w:cstheme="minorHAnsi"/>
          <w:sz w:val="20"/>
          <w:szCs w:val="20"/>
        </w:rPr>
      </w:pPr>
    </w:p>
    <w:p w:rsidR="005F6D68" w:rsidRPr="004024D0" w:rsidRDefault="005F6D68" w:rsidP="005F6D68">
      <w:pPr>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1"/>
      </w:tblGrid>
      <w:tr w:rsidR="005F6D68" w:rsidTr="006771B7">
        <w:tc>
          <w:tcPr>
            <w:tcW w:w="3369" w:type="dxa"/>
          </w:tcPr>
          <w:p w:rsidR="005F6D68" w:rsidRPr="00652652" w:rsidRDefault="005F6D68" w:rsidP="006771B7">
            <w:pPr>
              <w:rPr>
                <w:rFonts w:asciiTheme="minorHAnsi" w:hAnsiTheme="minorHAnsi" w:cstheme="minorHAnsi"/>
                <w:sz w:val="20"/>
                <w:szCs w:val="20"/>
              </w:rPr>
            </w:pPr>
            <w:r w:rsidRPr="00652652">
              <w:rPr>
                <w:rFonts w:asciiTheme="minorHAnsi" w:hAnsiTheme="minorHAnsi" w:cstheme="minorHAnsi"/>
                <w:sz w:val="20"/>
                <w:szCs w:val="20"/>
              </w:rPr>
              <w:t>………………………………………………..</w:t>
            </w:r>
          </w:p>
          <w:p w:rsidR="005F6D68" w:rsidRPr="00652652" w:rsidRDefault="005F6D68" w:rsidP="006771B7">
            <w:pPr>
              <w:rPr>
                <w:rFonts w:asciiTheme="minorHAnsi" w:hAnsiTheme="minorHAnsi" w:cstheme="minorHAnsi"/>
                <w:sz w:val="20"/>
                <w:szCs w:val="20"/>
              </w:rPr>
            </w:pPr>
            <w:r w:rsidRPr="00652652">
              <w:rPr>
                <w:rFonts w:asciiTheme="minorHAnsi" w:hAnsiTheme="minorHAnsi" w:cstheme="minorHAnsi"/>
                <w:sz w:val="20"/>
                <w:szCs w:val="20"/>
              </w:rPr>
              <w:t xml:space="preserve">MIEJSCOWOŚĆ I DATA </w:t>
            </w:r>
          </w:p>
        </w:tc>
        <w:tc>
          <w:tcPr>
            <w:tcW w:w="5841" w:type="dxa"/>
          </w:tcPr>
          <w:p w:rsidR="005F6D68" w:rsidRPr="00652652" w:rsidRDefault="005F6D68" w:rsidP="006771B7">
            <w:pPr>
              <w:jc w:val="right"/>
              <w:rPr>
                <w:rFonts w:asciiTheme="minorHAnsi" w:hAnsiTheme="minorHAnsi" w:cstheme="minorHAnsi"/>
                <w:sz w:val="20"/>
                <w:szCs w:val="20"/>
              </w:rPr>
            </w:pPr>
            <w:r w:rsidRPr="00652652">
              <w:rPr>
                <w:rFonts w:asciiTheme="minorHAnsi" w:hAnsiTheme="minorHAnsi" w:cstheme="minorHAnsi"/>
                <w:sz w:val="20"/>
                <w:szCs w:val="20"/>
              </w:rPr>
              <w:t>…………………………………………………………………………………</w:t>
            </w:r>
          </w:p>
          <w:p w:rsidR="005F6D68" w:rsidRPr="00755E68" w:rsidRDefault="005F6D68" w:rsidP="006771B7">
            <w:pPr>
              <w:autoSpaceDE w:val="0"/>
              <w:autoSpaceDN w:val="0"/>
              <w:adjustRightInd w:val="0"/>
              <w:jc w:val="right"/>
              <w:rPr>
                <w:rFonts w:asciiTheme="minorHAnsi" w:hAnsiTheme="minorHAnsi" w:cstheme="minorHAnsi"/>
                <w:sz w:val="20"/>
                <w:szCs w:val="20"/>
              </w:rPr>
            </w:pPr>
            <w:r>
              <w:rPr>
                <w:rFonts w:asciiTheme="minorHAnsi" w:hAnsiTheme="minorHAnsi" w:cstheme="minorHAnsi"/>
                <w:sz w:val="20"/>
                <w:szCs w:val="20"/>
              </w:rPr>
              <w:t>podpis kandydata/ ki do</w:t>
            </w:r>
            <w:r w:rsidRPr="00755E68">
              <w:rPr>
                <w:rFonts w:asciiTheme="minorHAnsi" w:hAnsiTheme="minorHAnsi" w:cstheme="minorHAnsi"/>
                <w:sz w:val="20"/>
                <w:szCs w:val="20"/>
              </w:rPr>
              <w:t xml:space="preserve"> projektu </w:t>
            </w:r>
          </w:p>
          <w:p w:rsidR="005F6D68" w:rsidRPr="00755E68" w:rsidRDefault="005F6D68" w:rsidP="006771B7">
            <w:pPr>
              <w:autoSpaceDE w:val="0"/>
              <w:autoSpaceDN w:val="0"/>
              <w:adjustRightInd w:val="0"/>
              <w:jc w:val="right"/>
              <w:rPr>
                <w:rFonts w:asciiTheme="minorHAnsi" w:hAnsiTheme="minorHAnsi" w:cstheme="minorHAnsi"/>
                <w:szCs w:val="20"/>
              </w:rPr>
            </w:pPr>
            <w:r>
              <w:rPr>
                <w:rFonts w:asciiTheme="minorHAnsi" w:hAnsiTheme="minorHAnsi" w:cstheme="minorHAnsi"/>
                <w:sz w:val="20"/>
                <w:szCs w:val="20"/>
              </w:rPr>
              <w:t xml:space="preserve">podpis </w:t>
            </w:r>
            <w:r w:rsidRPr="00755E68">
              <w:rPr>
                <w:rFonts w:asciiTheme="minorHAnsi" w:hAnsiTheme="minorHAnsi" w:cstheme="minorHAnsi"/>
                <w:sz w:val="20"/>
                <w:szCs w:val="20"/>
              </w:rPr>
              <w:t xml:space="preserve">prawnego opiekuna osoby małoletniej </w:t>
            </w:r>
          </w:p>
          <w:p w:rsidR="005F6D68" w:rsidRPr="00652652" w:rsidRDefault="005F6D68" w:rsidP="006771B7">
            <w:pPr>
              <w:jc w:val="right"/>
              <w:rPr>
                <w:rFonts w:asciiTheme="minorHAnsi" w:hAnsiTheme="minorHAnsi" w:cstheme="minorHAnsi"/>
                <w:sz w:val="20"/>
                <w:szCs w:val="20"/>
              </w:rPr>
            </w:pPr>
            <w:r>
              <w:rPr>
                <w:rFonts w:asciiTheme="minorHAnsi" w:hAnsiTheme="minorHAnsi" w:cstheme="minorHAnsi"/>
                <w:sz w:val="20"/>
                <w:szCs w:val="20"/>
              </w:rPr>
              <w:t xml:space="preserve"> </w:t>
            </w:r>
          </w:p>
        </w:tc>
      </w:tr>
    </w:tbl>
    <w:p w:rsidR="00DA7B63" w:rsidRPr="007D484C" w:rsidRDefault="00DA7B63" w:rsidP="00CE7661">
      <w:pPr>
        <w:suppressAutoHyphens w:val="0"/>
        <w:autoSpaceDE w:val="0"/>
        <w:autoSpaceDN w:val="0"/>
        <w:adjustRightInd w:val="0"/>
        <w:spacing w:line="360" w:lineRule="auto"/>
        <w:jc w:val="center"/>
        <w:rPr>
          <w:rFonts w:asciiTheme="minorHAnsi" w:hAnsiTheme="minorHAnsi" w:cstheme="minorHAnsi"/>
          <w:b/>
          <w:sz w:val="20"/>
          <w:szCs w:val="20"/>
        </w:rPr>
      </w:pPr>
    </w:p>
    <w:p w:rsidR="00DA7B63" w:rsidRPr="007D484C" w:rsidRDefault="005F6D68" w:rsidP="00E25D5A">
      <w:pPr>
        <w:suppressAutoHyphens w:val="0"/>
        <w:autoSpaceDE w:val="0"/>
        <w:autoSpaceDN w:val="0"/>
        <w:adjustRightInd w:val="0"/>
        <w:spacing w:line="360" w:lineRule="auto"/>
        <w:jc w:val="right"/>
        <w:rPr>
          <w:rFonts w:asciiTheme="minorHAnsi" w:hAnsiTheme="minorHAnsi" w:cstheme="minorHAnsi"/>
          <w:b/>
          <w:sz w:val="20"/>
          <w:szCs w:val="20"/>
        </w:rPr>
      </w:pPr>
      <w:r>
        <w:rPr>
          <w:rFonts w:asciiTheme="minorHAnsi" w:hAnsiTheme="minorHAnsi" w:cstheme="minorHAnsi"/>
          <w:b/>
          <w:sz w:val="20"/>
          <w:szCs w:val="20"/>
        </w:rPr>
        <w:lastRenderedPageBreak/>
        <w:t>Załącznik nr 2</w:t>
      </w:r>
      <w:r w:rsidR="00E25D5A">
        <w:rPr>
          <w:rFonts w:asciiTheme="minorHAnsi" w:hAnsiTheme="minorHAnsi" w:cstheme="minorHAnsi"/>
          <w:b/>
          <w:sz w:val="20"/>
          <w:szCs w:val="20"/>
        </w:rPr>
        <w:t xml:space="preserve"> </w:t>
      </w:r>
    </w:p>
    <w:p w:rsidR="00DA7B63" w:rsidRPr="007D484C" w:rsidRDefault="00DA7B63" w:rsidP="00CE7661">
      <w:pPr>
        <w:suppressAutoHyphens w:val="0"/>
        <w:autoSpaceDE w:val="0"/>
        <w:autoSpaceDN w:val="0"/>
        <w:adjustRightInd w:val="0"/>
        <w:spacing w:line="360" w:lineRule="auto"/>
        <w:jc w:val="center"/>
        <w:rPr>
          <w:rFonts w:asciiTheme="minorHAnsi" w:hAnsiTheme="minorHAnsi" w:cstheme="minorHAnsi"/>
          <w:b/>
          <w:sz w:val="20"/>
          <w:szCs w:val="20"/>
        </w:rPr>
      </w:pPr>
    </w:p>
    <w:p w:rsidR="00CE7661" w:rsidRPr="003177AE" w:rsidRDefault="00CE7661" w:rsidP="00CE7661">
      <w:pPr>
        <w:suppressAutoHyphens w:val="0"/>
        <w:autoSpaceDE w:val="0"/>
        <w:autoSpaceDN w:val="0"/>
        <w:adjustRightInd w:val="0"/>
        <w:spacing w:line="360" w:lineRule="auto"/>
        <w:jc w:val="center"/>
        <w:rPr>
          <w:rFonts w:asciiTheme="minorHAnsi" w:hAnsiTheme="minorHAnsi" w:cstheme="minorHAnsi"/>
          <w:b/>
          <w:sz w:val="22"/>
          <w:szCs w:val="22"/>
        </w:rPr>
      </w:pPr>
      <w:r w:rsidRPr="003177AE">
        <w:rPr>
          <w:rFonts w:asciiTheme="minorHAnsi" w:hAnsiTheme="minorHAnsi" w:cstheme="minorHAnsi"/>
          <w:b/>
          <w:sz w:val="22"/>
          <w:szCs w:val="22"/>
        </w:rPr>
        <w:t>Oświadczenia</w:t>
      </w:r>
    </w:p>
    <w:p w:rsidR="00CE7661" w:rsidRPr="003177AE" w:rsidRDefault="00CE7661" w:rsidP="003177AE">
      <w:pPr>
        <w:spacing w:line="276" w:lineRule="auto"/>
        <w:ind w:firstLine="567"/>
        <w:jc w:val="both"/>
        <w:rPr>
          <w:rFonts w:asciiTheme="minorHAnsi" w:hAnsiTheme="minorHAnsi" w:cstheme="minorHAnsi"/>
          <w:sz w:val="22"/>
          <w:szCs w:val="22"/>
        </w:rPr>
      </w:pPr>
      <w:r w:rsidRPr="003177AE">
        <w:rPr>
          <w:rFonts w:asciiTheme="minorHAnsi" w:hAnsiTheme="minorHAnsi" w:cstheme="minorHAnsi"/>
          <w:sz w:val="22"/>
          <w:szCs w:val="22"/>
        </w:rPr>
        <w:t>Ja, niżej podpisany/-a, oświadczam, że zapoznałem/</w:t>
      </w:r>
      <w:proofErr w:type="spellStart"/>
      <w:r w:rsidRPr="003177AE">
        <w:rPr>
          <w:rFonts w:asciiTheme="minorHAnsi" w:hAnsiTheme="minorHAnsi" w:cstheme="minorHAnsi"/>
          <w:sz w:val="22"/>
          <w:szCs w:val="22"/>
        </w:rPr>
        <w:t>am</w:t>
      </w:r>
      <w:proofErr w:type="spellEnd"/>
      <w:r w:rsidRPr="003177AE">
        <w:rPr>
          <w:rFonts w:asciiTheme="minorHAnsi" w:hAnsiTheme="minorHAnsi" w:cstheme="minorHAnsi"/>
          <w:sz w:val="22"/>
          <w:szCs w:val="22"/>
        </w:rPr>
        <w:t xml:space="preserve"> się i akceptuję Regulamin rekrutacji </w:t>
      </w:r>
      <w:r w:rsidR="003177AE">
        <w:rPr>
          <w:rFonts w:asciiTheme="minorHAnsi" w:hAnsiTheme="minorHAnsi" w:cstheme="minorHAnsi"/>
          <w:sz w:val="22"/>
          <w:szCs w:val="22"/>
        </w:rPr>
        <w:br/>
      </w:r>
      <w:r w:rsidRPr="003177AE">
        <w:rPr>
          <w:rFonts w:asciiTheme="minorHAnsi" w:hAnsiTheme="minorHAnsi" w:cstheme="minorHAnsi"/>
          <w:sz w:val="22"/>
          <w:szCs w:val="22"/>
        </w:rPr>
        <w:t xml:space="preserve">i uczestnictwa w projekcie </w:t>
      </w:r>
      <w:r w:rsidR="003177AE" w:rsidRPr="003177AE">
        <w:rPr>
          <w:rFonts w:asciiTheme="minorHAnsi" w:hAnsiTheme="minorHAnsi" w:cstheme="minorHAnsi"/>
          <w:b/>
          <w:i/>
          <w:sz w:val="22"/>
          <w:szCs w:val="22"/>
        </w:rPr>
        <w:t xml:space="preserve">„Akademia Kreatywnej Kariery” </w:t>
      </w:r>
      <w:r w:rsidR="003177AE" w:rsidRPr="003177AE">
        <w:rPr>
          <w:rFonts w:asciiTheme="minorHAnsi" w:hAnsiTheme="minorHAnsi" w:cstheme="minorHAnsi"/>
          <w:i/>
          <w:sz w:val="22"/>
          <w:szCs w:val="22"/>
        </w:rPr>
        <w:t xml:space="preserve">nr: </w:t>
      </w:r>
      <w:r w:rsidR="003177AE" w:rsidRPr="003177AE">
        <w:rPr>
          <w:rFonts w:asciiTheme="minorHAnsi" w:hAnsiTheme="minorHAnsi" w:cstheme="minorHAnsi"/>
          <w:bCs/>
          <w:i/>
          <w:sz w:val="22"/>
          <w:szCs w:val="22"/>
          <w:lang w:eastAsia="pl-PL"/>
        </w:rPr>
        <w:t>POWR.01.04.00-00-0059/18”</w:t>
      </w:r>
      <w:r w:rsidR="003177AE">
        <w:rPr>
          <w:rFonts w:asciiTheme="minorHAnsi" w:hAnsiTheme="minorHAnsi" w:cstheme="minorHAnsi"/>
          <w:bCs/>
          <w:i/>
          <w:sz w:val="22"/>
          <w:szCs w:val="22"/>
          <w:lang w:eastAsia="pl-PL"/>
        </w:rPr>
        <w:t>.</w:t>
      </w:r>
      <w:r w:rsidR="003177AE" w:rsidRPr="003177AE">
        <w:rPr>
          <w:rFonts w:asciiTheme="minorHAnsi" w:hAnsiTheme="minorHAnsi" w:cstheme="minorHAnsi"/>
          <w:bCs/>
          <w:i/>
          <w:sz w:val="22"/>
          <w:szCs w:val="22"/>
          <w:lang w:eastAsia="pl-PL"/>
        </w:rPr>
        <w:t xml:space="preserve"> </w:t>
      </w:r>
    </w:p>
    <w:p w:rsidR="003177AE" w:rsidRDefault="003177AE" w:rsidP="003177AE">
      <w:pPr>
        <w:suppressAutoHyphens w:val="0"/>
        <w:autoSpaceDE w:val="0"/>
        <w:autoSpaceDN w:val="0"/>
        <w:adjustRightInd w:val="0"/>
        <w:spacing w:line="276" w:lineRule="auto"/>
        <w:ind w:firstLine="567"/>
        <w:jc w:val="both"/>
        <w:rPr>
          <w:rFonts w:asciiTheme="minorHAnsi" w:hAnsiTheme="minorHAnsi" w:cstheme="minorHAnsi"/>
          <w:sz w:val="22"/>
          <w:szCs w:val="22"/>
        </w:rPr>
      </w:pPr>
    </w:p>
    <w:p w:rsidR="00CE7661" w:rsidRDefault="00CE7661" w:rsidP="003177AE">
      <w:pPr>
        <w:suppressAutoHyphens w:val="0"/>
        <w:autoSpaceDE w:val="0"/>
        <w:autoSpaceDN w:val="0"/>
        <w:adjustRightInd w:val="0"/>
        <w:spacing w:line="276" w:lineRule="auto"/>
        <w:ind w:firstLine="567"/>
        <w:jc w:val="both"/>
        <w:rPr>
          <w:rFonts w:asciiTheme="minorHAnsi" w:hAnsiTheme="minorHAnsi" w:cstheme="minorHAnsi"/>
          <w:b/>
          <w:i/>
          <w:sz w:val="22"/>
          <w:szCs w:val="22"/>
        </w:rPr>
      </w:pPr>
      <w:r w:rsidRPr="003177AE">
        <w:rPr>
          <w:rFonts w:asciiTheme="minorHAnsi" w:hAnsiTheme="minorHAnsi" w:cstheme="minorHAnsi"/>
          <w:sz w:val="22"/>
          <w:szCs w:val="22"/>
        </w:rPr>
        <w:t>Ja, niżej podpisany/-a, oświadczam, że wyraża</w:t>
      </w:r>
      <w:r w:rsidR="00534358">
        <w:rPr>
          <w:rFonts w:asciiTheme="minorHAnsi" w:hAnsiTheme="minorHAnsi" w:cstheme="minorHAnsi"/>
          <w:sz w:val="22"/>
          <w:szCs w:val="22"/>
        </w:rPr>
        <w:t xml:space="preserve">m </w:t>
      </w:r>
      <w:r w:rsidRPr="003177AE">
        <w:rPr>
          <w:rFonts w:asciiTheme="minorHAnsi" w:hAnsiTheme="minorHAnsi" w:cstheme="minorHAnsi"/>
          <w:sz w:val="22"/>
          <w:szCs w:val="22"/>
        </w:rPr>
        <w:t xml:space="preserve">zgodę na uczestnictwo w projekcie </w:t>
      </w:r>
      <w:r w:rsidRPr="003177AE">
        <w:rPr>
          <w:rFonts w:asciiTheme="minorHAnsi" w:hAnsiTheme="minorHAnsi" w:cstheme="minorHAnsi"/>
          <w:sz w:val="22"/>
          <w:szCs w:val="22"/>
        </w:rPr>
        <w:br/>
      </w:r>
      <w:r w:rsidR="003177AE" w:rsidRPr="003177AE">
        <w:rPr>
          <w:rFonts w:asciiTheme="minorHAnsi" w:hAnsiTheme="minorHAnsi" w:cstheme="minorHAnsi"/>
          <w:b/>
          <w:i/>
          <w:sz w:val="22"/>
          <w:szCs w:val="22"/>
        </w:rPr>
        <w:t xml:space="preserve">„Akademia Kreatywnej Kariery” </w:t>
      </w:r>
      <w:r w:rsidR="005F6D68">
        <w:rPr>
          <w:rFonts w:asciiTheme="minorHAnsi" w:hAnsiTheme="minorHAnsi" w:cstheme="minorHAnsi"/>
          <w:b/>
          <w:i/>
          <w:sz w:val="22"/>
          <w:szCs w:val="22"/>
        </w:rPr>
        <w:t>w tym</w:t>
      </w:r>
      <w:r w:rsidR="00534358">
        <w:rPr>
          <w:rFonts w:asciiTheme="minorHAnsi" w:hAnsiTheme="minorHAnsi" w:cstheme="minorHAnsi"/>
          <w:b/>
          <w:i/>
          <w:sz w:val="22"/>
          <w:szCs w:val="22"/>
        </w:rPr>
        <w:t xml:space="preserve"> na</w:t>
      </w:r>
      <w:r w:rsidR="005F6D68">
        <w:rPr>
          <w:rFonts w:asciiTheme="minorHAnsi" w:hAnsiTheme="minorHAnsi" w:cstheme="minorHAnsi"/>
          <w:b/>
          <w:i/>
          <w:sz w:val="22"/>
          <w:szCs w:val="22"/>
        </w:rPr>
        <w:t xml:space="preserve">: </w:t>
      </w:r>
    </w:p>
    <w:p w:rsidR="00534358" w:rsidRPr="00534358" w:rsidRDefault="00534358" w:rsidP="00534358">
      <w:pPr>
        <w:pStyle w:val="Akapitzlist"/>
        <w:numPr>
          <w:ilvl w:val="0"/>
          <w:numId w:val="36"/>
        </w:numPr>
        <w:suppressAutoHyphens w:val="0"/>
        <w:autoSpaceDE w:val="0"/>
        <w:autoSpaceDN w:val="0"/>
        <w:adjustRightInd w:val="0"/>
        <w:jc w:val="both"/>
        <w:rPr>
          <w:rFonts w:ascii="Times New Roman" w:hAnsi="Times New Roman" w:cs="Times New Roman"/>
          <w:sz w:val="24"/>
          <w:szCs w:val="24"/>
        </w:rPr>
      </w:pPr>
      <w:r>
        <w:t>Dwuetapową weryfikację wstępną przeprowadzoną przed przystąpieniem do projektu, tj. samoocenę, dokonaną  przez uczestnika samodzielnie z pomocą  standardowego kwestionariusza, opracowanego na wzór EUROPASS;  ocenę dokonaną przez opiekuna, czyli osobę odpowiedzialną bezpośrednio za współpracę z uczestnikiem od początku do końca trwania jego udziału we wsparciu oraz ocenę poziomu kompetencji społecznych uczestnika przeprowadzoną przez niezależnego, dyplomowanego psychologa z wykorzystaniem opracowanego na potrzeby projektu, zgodnie z Europejską klasyfikacją  umiejętności/kompetencji, kwalifikacji i zawodów (ESCO), wystandaryzowanego narzędzia, jakim jest test psychometryczny, załączony do regulaminu konkursu.</w:t>
      </w:r>
    </w:p>
    <w:p w:rsidR="00534358" w:rsidRPr="00534358" w:rsidRDefault="00534358" w:rsidP="00534358">
      <w:pPr>
        <w:pStyle w:val="Akapitzlist"/>
        <w:numPr>
          <w:ilvl w:val="0"/>
          <w:numId w:val="36"/>
        </w:numPr>
        <w:suppressAutoHyphens w:val="0"/>
        <w:autoSpaceDE w:val="0"/>
        <w:autoSpaceDN w:val="0"/>
        <w:adjustRightInd w:val="0"/>
        <w:jc w:val="both"/>
      </w:pPr>
      <w:r>
        <w:t>Udział w szkoleniach z zakresu podniesienia Kompet</w:t>
      </w:r>
      <w:r w:rsidR="006771B7">
        <w:t xml:space="preserve">encji </w:t>
      </w:r>
      <w:r>
        <w:t xml:space="preserve">Społecznych tj. Doradzać innym, Pracować </w:t>
      </w:r>
      <w:r w:rsidRPr="00534358">
        <w:t>w</w:t>
      </w:r>
      <w:r>
        <w:t xml:space="preserve"> zespole, Posługiwać się mową ciała, Instruować </w:t>
      </w:r>
      <w:r w:rsidRPr="00534358">
        <w:t>inne osoby</w:t>
      </w:r>
      <w:r w:rsidR="006771B7">
        <w:t xml:space="preserve">, </w:t>
      </w:r>
      <w:r>
        <w:t xml:space="preserve"> </w:t>
      </w:r>
      <w:r w:rsidRPr="00534358">
        <w:t>Przewodzić</w:t>
      </w:r>
      <w:r>
        <w:t xml:space="preserve"> </w:t>
      </w:r>
      <w:r w:rsidRPr="00534358">
        <w:t>innym o</w:t>
      </w:r>
      <w:r>
        <w:t>sobom</w:t>
      </w:r>
      <w:r w:rsidR="006771B7">
        <w:t xml:space="preserve">, </w:t>
      </w:r>
      <w:r>
        <w:t xml:space="preserve">Posiadać </w:t>
      </w:r>
      <w:r w:rsidRPr="00534358">
        <w:t xml:space="preserve">kompetencje </w:t>
      </w:r>
      <w:r>
        <w:t>międzykulturowe</w:t>
      </w:r>
      <w:r w:rsidR="006771B7">
        <w:t xml:space="preserve">, </w:t>
      </w:r>
      <w:r>
        <w:t>Wypracowywać kompromis</w:t>
      </w:r>
      <w:r w:rsidR="006771B7">
        <w:t xml:space="preserve">, </w:t>
      </w:r>
      <w:r>
        <w:t>Motywować innych</w:t>
      </w:r>
      <w:r w:rsidR="006771B7">
        <w:t xml:space="preserve">, </w:t>
      </w:r>
      <w:r>
        <w:t xml:space="preserve">Wspierać </w:t>
      </w:r>
      <w:r w:rsidRPr="00534358">
        <w:t>współpracowników</w:t>
      </w:r>
      <w:r w:rsidR="006771B7">
        <w:t xml:space="preserve">, </w:t>
      </w:r>
      <w:r w:rsidRPr="00534358">
        <w:t>Stosować</w:t>
      </w:r>
      <w:r>
        <w:t xml:space="preserve"> techniki zadawania pytań</w:t>
      </w:r>
      <w:r w:rsidR="006771B7">
        <w:t xml:space="preserve">, </w:t>
      </w:r>
      <w:r w:rsidRPr="00534358">
        <w:t>Przekazywać</w:t>
      </w:r>
      <w:r>
        <w:t xml:space="preserve"> </w:t>
      </w:r>
      <w:r w:rsidRPr="00534358">
        <w:t>infor</w:t>
      </w:r>
      <w:r>
        <w:t>macje o faktach</w:t>
      </w:r>
      <w:r w:rsidR="006771B7">
        <w:t xml:space="preserve">, </w:t>
      </w:r>
      <w:r>
        <w:t>Zwracać się do słuchaczy</w:t>
      </w:r>
      <w:r w:rsidR="006771B7">
        <w:t xml:space="preserve">, </w:t>
      </w:r>
      <w:r>
        <w:t xml:space="preserve">Przyjmować konstruktywną </w:t>
      </w:r>
      <w:r w:rsidRPr="00534358">
        <w:t>k</w:t>
      </w:r>
      <w:r>
        <w:t>rytykę</w:t>
      </w:r>
      <w:r w:rsidR="006771B7">
        <w:t xml:space="preserve">, </w:t>
      </w:r>
      <w:r w:rsidRPr="00534358">
        <w:t>Wchodzić</w:t>
      </w:r>
      <w:r>
        <w:t xml:space="preserve"> w interakcję </w:t>
      </w:r>
      <w:r w:rsidRPr="00534358">
        <w:t>z</w:t>
      </w:r>
      <w:r>
        <w:t xml:space="preserve"> innymi osobami</w:t>
      </w:r>
      <w:r w:rsidR="006771B7">
        <w:t xml:space="preserve">, </w:t>
      </w:r>
      <w:r>
        <w:t xml:space="preserve">Przekonywać </w:t>
      </w:r>
      <w:r w:rsidRPr="00534358">
        <w:t>inne osoby</w:t>
      </w:r>
      <w:r w:rsidR="006771B7">
        <w:t>.</w:t>
      </w:r>
    </w:p>
    <w:p w:rsidR="003177AE" w:rsidRDefault="003177AE" w:rsidP="003177AE">
      <w:pPr>
        <w:spacing w:line="276" w:lineRule="auto"/>
        <w:ind w:firstLine="567"/>
        <w:jc w:val="both"/>
        <w:rPr>
          <w:rFonts w:asciiTheme="minorHAnsi" w:hAnsiTheme="minorHAnsi" w:cstheme="minorHAnsi"/>
          <w:sz w:val="22"/>
          <w:szCs w:val="22"/>
        </w:rPr>
      </w:pPr>
    </w:p>
    <w:p w:rsidR="00CE7661" w:rsidRPr="003177AE" w:rsidRDefault="00CE7661" w:rsidP="003177AE">
      <w:pPr>
        <w:spacing w:line="276" w:lineRule="auto"/>
        <w:ind w:firstLine="567"/>
        <w:jc w:val="both"/>
        <w:rPr>
          <w:rFonts w:asciiTheme="minorHAnsi" w:hAnsiTheme="minorHAnsi" w:cstheme="minorHAnsi"/>
          <w:sz w:val="22"/>
          <w:szCs w:val="22"/>
        </w:rPr>
      </w:pPr>
      <w:r w:rsidRPr="003177AE">
        <w:rPr>
          <w:rFonts w:asciiTheme="minorHAnsi" w:hAnsiTheme="minorHAnsi" w:cstheme="minorHAnsi"/>
          <w:sz w:val="22"/>
          <w:szCs w:val="22"/>
        </w:rPr>
        <w:t xml:space="preserve">Ja, niżej podpisany/-a, świadom/a odpowiedzialności karnej za złożenie fałszywego oświadczenia, wynikającej z art. 233 ustawy z dnia 6 czerwca 1997 r. Kodeks karny (Dz. U. Nr 88, poz. 553, z </w:t>
      </w:r>
      <w:proofErr w:type="spellStart"/>
      <w:r w:rsidRPr="003177AE">
        <w:rPr>
          <w:rFonts w:asciiTheme="minorHAnsi" w:hAnsiTheme="minorHAnsi" w:cstheme="minorHAnsi"/>
          <w:sz w:val="22"/>
          <w:szCs w:val="22"/>
        </w:rPr>
        <w:t>późn</w:t>
      </w:r>
      <w:proofErr w:type="spellEnd"/>
      <w:r w:rsidRPr="003177AE">
        <w:rPr>
          <w:rFonts w:asciiTheme="minorHAnsi" w:hAnsiTheme="minorHAnsi" w:cstheme="minorHAnsi"/>
          <w:sz w:val="22"/>
          <w:szCs w:val="22"/>
        </w:rPr>
        <w:t xml:space="preserve">. zm.), oświadczam, że  informacje zawarte w niniejszym „Formularzu </w:t>
      </w:r>
      <w:r w:rsidR="005F6D68">
        <w:rPr>
          <w:rFonts w:asciiTheme="minorHAnsi" w:hAnsiTheme="minorHAnsi" w:cstheme="minorHAnsi"/>
          <w:sz w:val="22"/>
          <w:szCs w:val="22"/>
        </w:rPr>
        <w:t xml:space="preserve">rekrutacyjnym” </w:t>
      </w:r>
      <w:r w:rsidRPr="003177AE">
        <w:rPr>
          <w:rFonts w:asciiTheme="minorHAnsi" w:hAnsiTheme="minorHAnsi" w:cstheme="minorHAnsi"/>
          <w:sz w:val="22"/>
          <w:szCs w:val="22"/>
        </w:rPr>
        <w:t xml:space="preserve"> </w:t>
      </w:r>
      <w:r w:rsidR="003177AE">
        <w:rPr>
          <w:rFonts w:asciiTheme="minorHAnsi" w:hAnsiTheme="minorHAnsi" w:cstheme="minorHAnsi"/>
          <w:sz w:val="22"/>
          <w:szCs w:val="22"/>
        </w:rPr>
        <w:br/>
      </w:r>
      <w:r w:rsidRPr="003177AE">
        <w:rPr>
          <w:rFonts w:asciiTheme="minorHAnsi" w:hAnsiTheme="minorHAnsi" w:cstheme="minorHAnsi"/>
          <w:sz w:val="22"/>
          <w:szCs w:val="22"/>
        </w:rPr>
        <w:t xml:space="preserve">i Oświadczeniach, będących załącznikami do Formularza </w:t>
      </w:r>
      <w:r w:rsidR="005F6D68">
        <w:rPr>
          <w:rFonts w:asciiTheme="minorHAnsi" w:hAnsiTheme="minorHAnsi" w:cstheme="minorHAnsi"/>
          <w:sz w:val="22"/>
          <w:szCs w:val="22"/>
        </w:rPr>
        <w:t xml:space="preserve">rekrutacyjnego </w:t>
      </w:r>
      <w:r w:rsidRPr="003177AE">
        <w:rPr>
          <w:rFonts w:asciiTheme="minorHAnsi" w:hAnsiTheme="minorHAnsi" w:cstheme="minorHAnsi"/>
          <w:sz w:val="22"/>
          <w:szCs w:val="22"/>
        </w:rPr>
        <w:t xml:space="preserve">są zgodne z prawdą </w:t>
      </w:r>
      <w:r w:rsidR="003177AE">
        <w:rPr>
          <w:rFonts w:asciiTheme="minorHAnsi" w:hAnsiTheme="minorHAnsi" w:cstheme="minorHAnsi"/>
          <w:sz w:val="22"/>
          <w:szCs w:val="22"/>
        </w:rPr>
        <w:br/>
      </w:r>
      <w:r w:rsidRPr="003177AE">
        <w:rPr>
          <w:rFonts w:asciiTheme="minorHAnsi" w:hAnsiTheme="minorHAnsi" w:cstheme="minorHAnsi"/>
          <w:sz w:val="22"/>
          <w:szCs w:val="22"/>
        </w:rPr>
        <w:t xml:space="preserve">i aktualne. </w:t>
      </w:r>
    </w:p>
    <w:p w:rsidR="00CE7661" w:rsidRPr="007D484C" w:rsidRDefault="00CE7661" w:rsidP="00CE7661">
      <w:pPr>
        <w:spacing w:line="360" w:lineRule="auto"/>
        <w:ind w:firstLine="567"/>
        <w:jc w:val="both"/>
        <w:rPr>
          <w:rFonts w:asciiTheme="minorHAnsi" w:hAnsiTheme="minorHAnsi" w:cstheme="minorHAnsi"/>
          <w:sz w:val="20"/>
          <w:szCs w:val="20"/>
        </w:rPr>
      </w:pPr>
    </w:p>
    <w:p w:rsidR="00CE7661" w:rsidRPr="007D484C" w:rsidRDefault="00CE7661" w:rsidP="00CE7661">
      <w:pPr>
        <w:spacing w:line="360" w:lineRule="auto"/>
        <w:ind w:firstLine="567"/>
        <w:jc w:val="both"/>
        <w:rPr>
          <w:rFonts w:asciiTheme="minorHAnsi" w:hAnsiTheme="minorHAnsi" w:cstheme="minorHAnsi"/>
          <w:sz w:val="20"/>
          <w:szCs w:val="20"/>
        </w:rPr>
      </w:pPr>
    </w:p>
    <w:p w:rsidR="00CE7661" w:rsidRPr="007D484C" w:rsidRDefault="00CE7661" w:rsidP="00CE7661">
      <w:pPr>
        <w:spacing w:line="360" w:lineRule="auto"/>
        <w:ind w:firstLine="567"/>
        <w:jc w:val="both"/>
        <w:rPr>
          <w:rFonts w:asciiTheme="minorHAnsi" w:hAnsiTheme="minorHAnsi" w:cstheme="minorHAnsi"/>
          <w:sz w:val="20"/>
          <w:szCs w:val="20"/>
        </w:rPr>
      </w:pPr>
    </w:p>
    <w:p w:rsidR="00CE7661" w:rsidRPr="007D484C" w:rsidRDefault="00CE7661" w:rsidP="00CE7661">
      <w:pPr>
        <w:suppressAutoHyphens w:val="0"/>
        <w:autoSpaceDE w:val="0"/>
        <w:autoSpaceDN w:val="0"/>
        <w:adjustRightInd w:val="0"/>
        <w:jc w:val="both"/>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1"/>
      </w:tblGrid>
      <w:tr w:rsidR="00422D7B" w:rsidTr="006771B7">
        <w:tc>
          <w:tcPr>
            <w:tcW w:w="3369" w:type="dxa"/>
          </w:tcPr>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w:t>
            </w:r>
          </w:p>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 xml:space="preserve">MIEJSCOWOŚĆ I DATA </w:t>
            </w:r>
          </w:p>
        </w:tc>
        <w:tc>
          <w:tcPr>
            <w:tcW w:w="5841" w:type="dxa"/>
          </w:tcPr>
          <w:p w:rsidR="00422D7B" w:rsidRPr="00652652" w:rsidRDefault="00422D7B" w:rsidP="006771B7">
            <w:pPr>
              <w:jc w:val="right"/>
              <w:rPr>
                <w:rFonts w:asciiTheme="minorHAnsi" w:hAnsiTheme="minorHAnsi" w:cstheme="minorHAnsi"/>
                <w:sz w:val="20"/>
                <w:szCs w:val="20"/>
              </w:rPr>
            </w:pPr>
            <w:r w:rsidRPr="00652652">
              <w:rPr>
                <w:rFonts w:asciiTheme="minorHAnsi" w:hAnsiTheme="minorHAnsi" w:cstheme="minorHAnsi"/>
                <w:sz w:val="20"/>
                <w:szCs w:val="20"/>
              </w:rPr>
              <w:t>…………………………………………………………………………………</w:t>
            </w:r>
          </w:p>
          <w:p w:rsidR="005F6D68" w:rsidRPr="00755E68" w:rsidRDefault="005F6D68" w:rsidP="005F6D68">
            <w:pPr>
              <w:autoSpaceDE w:val="0"/>
              <w:autoSpaceDN w:val="0"/>
              <w:adjustRightInd w:val="0"/>
              <w:jc w:val="right"/>
              <w:rPr>
                <w:rFonts w:asciiTheme="minorHAnsi" w:hAnsiTheme="minorHAnsi" w:cstheme="minorHAnsi"/>
                <w:sz w:val="20"/>
                <w:szCs w:val="20"/>
              </w:rPr>
            </w:pPr>
            <w:r w:rsidRPr="00755E68">
              <w:rPr>
                <w:rFonts w:asciiTheme="minorHAnsi" w:hAnsiTheme="minorHAnsi" w:cstheme="minorHAnsi"/>
                <w:sz w:val="20"/>
                <w:szCs w:val="20"/>
              </w:rPr>
              <w:t xml:space="preserve">podpis </w:t>
            </w:r>
            <w:r>
              <w:rPr>
                <w:rFonts w:asciiTheme="minorHAnsi" w:hAnsiTheme="minorHAnsi" w:cstheme="minorHAnsi"/>
                <w:sz w:val="20"/>
                <w:szCs w:val="20"/>
              </w:rPr>
              <w:t xml:space="preserve">kandydata/ki do </w:t>
            </w:r>
            <w:r w:rsidRPr="00755E68">
              <w:rPr>
                <w:rFonts w:asciiTheme="minorHAnsi" w:hAnsiTheme="minorHAnsi" w:cstheme="minorHAnsi"/>
                <w:sz w:val="20"/>
                <w:szCs w:val="20"/>
              </w:rPr>
              <w:t xml:space="preserve"> projektu </w:t>
            </w:r>
          </w:p>
          <w:p w:rsidR="00422D7B" w:rsidRPr="00652652" w:rsidRDefault="005F6D68" w:rsidP="005F6D68">
            <w:pPr>
              <w:jc w:val="right"/>
              <w:rPr>
                <w:rFonts w:asciiTheme="minorHAnsi" w:hAnsiTheme="minorHAnsi" w:cstheme="minorHAnsi"/>
                <w:sz w:val="20"/>
                <w:szCs w:val="20"/>
              </w:rPr>
            </w:pPr>
            <w:r>
              <w:rPr>
                <w:rFonts w:asciiTheme="minorHAnsi" w:hAnsiTheme="minorHAnsi" w:cstheme="minorHAnsi"/>
                <w:sz w:val="20"/>
                <w:szCs w:val="20"/>
              </w:rPr>
              <w:t xml:space="preserve">podpis </w:t>
            </w:r>
            <w:r w:rsidRPr="00755E68">
              <w:rPr>
                <w:rFonts w:asciiTheme="minorHAnsi" w:hAnsiTheme="minorHAnsi" w:cstheme="minorHAnsi"/>
                <w:sz w:val="20"/>
                <w:szCs w:val="20"/>
              </w:rPr>
              <w:t>prawnego opiekuna osoby małoletniej</w:t>
            </w:r>
            <w:r w:rsidR="00422D7B">
              <w:rPr>
                <w:rFonts w:asciiTheme="minorHAnsi" w:hAnsiTheme="minorHAnsi" w:cstheme="minorHAnsi"/>
                <w:sz w:val="20"/>
                <w:szCs w:val="20"/>
              </w:rPr>
              <w:t xml:space="preserve"> </w:t>
            </w:r>
          </w:p>
        </w:tc>
      </w:tr>
    </w:tbl>
    <w:p w:rsidR="00CE7661" w:rsidRPr="007D484C" w:rsidRDefault="00CE7661" w:rsidP="003177AE">
      <w:pPr>
        <w:ind w:firstLine="709"/>
        <w:rPr>
          <w:rFonts w:asciiTheme="minorHAnsi" w:hAnsiTheme="minorHAnsi" w:cstheme="minorHAnsi"/>
          <w:i/>
          <w:iCs/>
          <w:sz w:val="16"/>
          <w:szCs w:val="16"/>
        </w:rPr>
      </w:pPr>
    </w:p>
    <w:p w:rsidR="00CE7661" w:rsidRPr="007D484C" w:rsidRDefault="00CE7661" w:rsidP="00CE7661">
      <w:pPr>
        <w:rPr>
          <w:rFonts w:asciiTheme="minorHAnsi" w:hAnsiTheme="minorHAnsi" w:cstheme="minorHAnsi"/>
          <w:i/>
          <w:iCs/>
          <w:sz w:val="16"/>
          <w:szCs w:val="16"/>
        </w:rPr>
      </w:pPr>
    </w:p>
    <w:p w:rsidR="00CE7661" w:rsidRPr="007D484C" w:rsidRDefault="00CE7661" w:rsidP="00CE7661">
      <w:pPr>
        <w:rPr>
          <w:rFonts w:asciiTheme="minorHAnsi" w:hAnsiTheme="minorHAnsi" w:cstheme="minorHAnsi"/>
          <w:i/>
          <w:iCs/>
          <w:sz w:val="16"/>
          <w:szCs w:val="16"/>
        </w:rPr>
      </w:pPr>
    </w:p>
    <w:p w:rsidR="00CE7661" w:rsidRPr="007D484C" w:rsidRDefault="00CE7661" w:rsidP="00CE7661">
      <w:pPr>
        <w:rPr>
          <w:rFonts w:asciiTheme="minorHAnsi" w:hAnsiTheme="minorHAnsi" w:cstheme="minorHAnsi"/>
          <w:i/>
          <w:iCs/>
          <w:sz w:val="20"/>
          <w:szCs w:val="20"/>
        </w:rPr>
      </w:pPr>
    </w:p>
    <w:p w:rsidR="00CE7661" w:rsidRPr="007D484C" w:rsidRDefault="00CE7661" w:rsidP="00CE7661">
      <w:pPr>
        <w:rPr>
          <w:rFonts w:asciiTheme="minorHAnsi" w:hAnsiTheme="minorHAnsi" w:cstheme="minorHAnsi"/>
          <w:i/>
          <w:iCs/>
          <w:sz w:val="20"/>
          <w:szCs w:val="20"/>
        </w:rPr>
      </w:pPr>
    </w:p>
    <w:p w:rsidR="00CE7661" w:rsidRPr="007D484C" w:rsidRDefault="00CE7661" w:rsidP="00CE7661">
      <w:pPr>
        <w:jc w:val="center"/>
        <w:rPr>
          <w:rFonts w:asciiTheme="minorHAnsi" w:hAnsiTheme="minorHAnsi" w:cstheme="minorHAnsi"/>
          <w:b/>
          <w:iCs/>
          <w:sz w:val="20"/>
          <w:szCs w:val="20"/>
        </w:rPr>
      </w:pPr>
    </w:p>
    <w:p w:rsidR="00CE7661" w:rsidRPr="007D484C" w:rsidRDefault="00CE7661" w:rsidP="00CE7661">
      <w:pPr>
        <w:jc w:val="center"/>
        <w:rPr>
          <w:rFonts w:asciiTheme="minorHAnsi" w:hAnsiTheme="minorHAnsi" w:cstheme="minorHAnsi"/>
          <w:b/>
          <w:iCs/>
          <w:sz w:val="20"/>
          <w:szCs w:val="20"/>
        </w:rPr>
      </w:pPr>
    </w:p>
    <w:p w:rsidR="00E25D5A" w:rsidRPr="007D484C" w:rsidRDefault="005F6D68" w:rsidP="00E25D5A">
      <w:pPr>
        <w:suppressAutoHyphens w:val="0"/>
        <w:autoSpaceDE w:val="0"/>
        <w:autoSpaceDN w:val="0"/>
        <w:adjustRightInd w:val="0"/>
        <w:spacing w:line="360" w:lineRule="auto"/>
        <w:jc w:val="right"/>
        <w:rPr>
          <w:rFonts w:asciiTheme="minorHAnsi" w:hAnsiTheme="minorHAnsi" w:cstheme="minorHAnsi"/>
          <w:b/>
          <w:sz w:val="20"/>
          <w:szCs w:val="20"/>
        </w:rPr>
      </w:pPr>
      <w:r>
        <w:rPr>
          <w:rFonts w:asciiTheme="minorHAnsi" w:hAnsiTheme="minorHAnsi" w:cstheme="minorHAnsi"/>
          <w:b/>
          <w:sz w:val="20"/>
          <w:szCs w:val="20"/>
        </w:rPr>
        <w:lastRenderedPageBreak/>
        <w:t>Załącznik nr 3</w:t>
      </w:r>
      <w:r w:rsidR="00E25D5A">
        <w:rPr>
          <w:rFonts w:asciiTheme="minorHAnsi" w:hAnsiTheme="minorHAnsi" w:cstheme="minorHAnsi"/>
          <w:b/>
          <w:sz w:val="20"/>
          <w:szCs w:val="20"/>
        </w:rPr>
        <w:t xml:space="preserve"> </w:t>
      </w:r>
    </w:p>
    <w:p w:rsidR="00CE7661" w:rsidRPr="007D484C" w:rsidRDefault="00CE7661" w:rsidP="00E25D5A">
      <w:pPr>
        <w:jc w:val="right"/>
        <w:rPr>
          <w:rFonts w:asciiTheme="minorHAnsi" w:hAnsiTheme="minorHAnsi" w:cstheme="minorHAnsi"/>
          <w:b/>
          <w:iCs/>
          <w:sz w:val="20"/>
          <w:szCs w:val="20"/>
        </w:rPr>
      </w:pPr>
    </w:p>
    <w:p w:rsidR="00CE7661" w:rsidRPr="007D484C" w:rsidRDefault="00CE7661" w:rsidP="00CE7661">
      <w:pPr>
        <w:jc w:val="center"/>
        <w:rPr>
          <w:rFonts w:asciiTheme="minorHAnsi" w:hAnsiTheme="minorHAnsi" w:cstheme="minorHAnsi"/>
          <w:b/>
          <w:iCs/>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jc w:val="center"/>
        <w:rPr>
          <w:rFonts w:asciiTheme="minorHAnsi" w:hAnsiTheme="minorHAnsi" w:cstheme="minorHAnsi"/>
          <w:b/>
          <w:iCs/>
          <w:sz w:val="28"/>
          <w:szCs w:val="28"/>
        </w:rPr>
      </w:pPr>
      <w:r w:rsidRPr="007D484C">
        <w:rPr>
          <w:rFonts w:asciiTheme="minorHAnsi" w:hAnsiTheme="minorHAnsi" w:cstheme="minorHAnsi"/>
          <w:b/>
          <w:iCs/>
          <w:sz w:val="28"/>
          <w:szCs w:val="28"/>
        </w:rPr>
        <w:t>Deklaracja uczestnictwa w projekcie</w:t>
      </w:r>
    </w:p>
    <w:p w:rsidR="00CE7661" w:rsidRPr="007D484C" w:rsidRDefault="00CE7661" w:rsidP="00CE7661">
      <w:pPr>
        <w:jc w:val="center"/>
        <w:rPr>
          <w:rFonts w:asciiTheme="minorHAnsi" w:hAnsiTheme="minorHAnsi" w:cstheme="minorHAnsi"/>
          <w:bCs/>
          <w:sz w:val="28"/>
          <w:szCs w:val="28"/>
        </w:rPr>
      </w:pPr>
    </w:p>
    <w:p w:rsidR="00CE7661" w:rsidRPr="007D484C" w:rsidRDefault="00CE7661" w:rsidP="00CE7661">
      <w:pPr>
        <w:jc w:val="center"/>
        <w:rPr>
          <w:rFonts w:asciiTheme="minorHAnsi" w:hAnsiTheme="minorHAnsi" w:cstheme="minorHAnsi"/>
          <w:bCs/>
          <w:sz w:val="28"/>
          <w:szCs w:val="28"/>
        </w:rPr>
      </w:pPr>
    </w:p>
    <w:p w:rsidR="00CE7661" w:rsidRPr="007D484C" w:rsidRDefault="00CE7661" w:rsidP="00CE7661">
      <w:pPr>
        <w:jc w:val="center"/>
        <w:rPr>
          <w:rFonts w:asciiTheme="minorHAnsi" w:hAnsiTheme="minorHAnsi" w:cstheme="minorHAnsi"/>
          <w:bCs/>
          <w:sz w:val="28"/>
          <w:szCs w:val="28"/>
        </w:rPr>
      </w:pPr>
    </w:p>
    <w:p w:rsidR="00CE7661" w:rsidRPr="007D484C" w:rsidRDefault="00CE7661" w:rsidP="00CE7661">
      <w:pPr>
        <w:rPr>
          <w:rFonts w:asciiTheme="minorHAnsi" w:hAnsiTheme="minorHAnsi" w:cstheme="minorHAnsi"/>
        </w:rPr>
      </w:pPr>
      <w:r w:rsidRPr="007D484C">
        <w:rPr>
          <w:rFonts w:asciiTheme="minorHAnsi" w:hAnsiTheme="minorHAnsi" w:cstheme="minorHAnsi"/>
        </w:rPr>
        <w:t>Ja, niżej podpisana/y :</w:t>
      </w:r>
    </w:p>
    <w:p w:rsidR="00CE7661" w:rsidRPr="007D484C" w:rsidRDefault="00CE7661" w:rsidP="00CE7661">
      <w:pPr>
        <w:rPr>
          <w:rFonts w:asciiTheme="minorHAnsi" w:hAnsiTheme="minorHAnsi" w:cstheme="minorHAnsi"/>
        </w:rPr>
      </w:pPr>
    </w:p>
    <w:p w:rsidR="00CE7661" w:rsidRPr="007D484C" w:rsidRDefault="00CE7661" w:rsidP="00CE7661">
      <w:pPr>
        <w:jc w:val="center"/>
        <w:rPr>
          <w:rFonts w:asciiTheme="minorHAnsi" w:hAnsiTheme="minorHAnsi" w:cstheme="minorHAnsi"/>
        </w:rPr>
      </w:pPr>
      <w:r w:rsidRPr="007D484C">
        <w:rPr>
          <w:rFonts w:asciiTheme="minorHAnsi" w:hAnsiTheme="minorHAnsi" w:cstheme="minorHAnsi"/>
        </w:rPr>
        <w:t xml:space="preserve">.....................................................................................................................................................  </w:t>
      </w:r>
      <w:r w:rsidRPr="007D484C">
        <w:rPr>
          <w:rFonts w:asciiTheme="minorHAnsi" w:hAnsiTheme="minorHAnsi" w:cstheme="minorHAnsi"/>
          <w:sz w:val="20"/>
          <w:szCs w:val="20"/>
        </w:rPr>
        <w:t>(imię i nazwisko składającej/go oświadczenie)</w:t>
      </w:r>
    </w:p>
    <w:p w:rsidR="00826410" w:rsidRPr="006771B7" w:rsidRDefault="00CE7661" w:rsidP="00826410">
      <w:pPr>
        <w:tabs>
          <w:tab w:val="left" w:pos="703"/>
        </w:tabs>
        <w:spacing w:line="276" w:lineRule="auto"/>
        <w:jc w:val="both"/>
        <w:rPr>
          <w:rFonts w:asciiTheme="minorHAnsi" w:hAnsiTheme="minorHAnsi" w:cstheme="minorHAnsi"/>
          <w:sz w:val="22"/>
          <w:szCs w:val="22"/>
        </w:rPr>
      </w:pPr>
      <w:r w:rsidRPr="006771B7">
        <w:rPr>
          <w:rFonts w:asciiTheme="minorHAnsi" w:hAnsiTheme="minorHAnsi" w:cstheme="minorHAnsi"/>
          <w:sz w:val="22"/>
          <w:szCs w:val="22"/>
        </w:rPr>
        <w:t>dobrowolnie deklaruję swój udział we wszystkich zaproponowanych mi formach wsparcia, realizowanych w ramach projektu „</w:t>
      </w:r>
      <w:r w:rsidR="00826410" w:rsidRPr="006771B7">
        <w:rPr>
          <w:rFonts w:asciiTheme="minorHAnsi" w:hAnsiTheme="minorHAnsi" w:cstheme="minorHAnsi"/>
          <w:b/>
          <w:sz w:val="22"/>
          <w:szCs w:val="22"/>
        </w:rPr>
        <w:t>Akademia Kreatywnej Kariery”</w:t>
      </w:r>
      <w:r w:rsidRPr="006771B7">
        <w:rPr>
          <w:rFonts w:asciiTheme="minorHAnsi" w:hAnsiTheme="minorHAnsi" w:cstheme="minorHAnsi"/>
          <w:sz w:val="22"/>
          <w:szCs w:val="22"/>
        </w:rPr>
        <w:t xml:space="preserve"> współfinansowanego przez Unię Europejską ze środków Europ</w:t>
      </w:r>
      <w:r w:rsidR="006771B7" w:rsidRPr="006771B7">
        <w:rPr>
          <w:rFonts w:asciiTheme="minorHAnsi" w:hAnsiTheme="minorHAnsi" w:cstheme="minorHAnsi"/>
          <w:sz w:val="22"/>
          <w:szCs w:val="22"/>
        </w:rPr>
        <w:t xml:space="preserve">ejskiego Funduszu Społecznego w </w:t>
      </w:r>
      <w:r w:rsidRPr="006771B7">
        <w:rPr>
          <w:rFonts w:asciiTheme="minorHAnsi" w:hAnsiTheme="minorHAnsi" w:cstheme="minorHAnsi"/>
          <w:sz w:val="22"/>
          <w:szCs w:val="22"/>
        </w:rPr>
        <w:t xml:space="preserve">ramach </w:t>
      </w:r>
      <w:r w:rsidR="00826410" w:rsidRPr="006771B7">
        <w:rPr>
          <w:rFonts w:asciiTheme="minorHAnsi" w:hAnsiTheme="minorHAnsi" w:cstheme="minorHAnsi"/>
          <w:sz w:val="22"/>
          <w:szCs w:val="22"/>
        </w:rPr>
        <w:t xml:space="preserve">Programu Operacyjnego Wiedza Edukacja Rozwój 2014-2020, osi priorytetowej </w:t>
      </w:r>
      <w:r w:rsidR="00826410" w:rsidRPr="006771B7">
        <w:rPr>
          <w:rFonts w:asciiTheme="minorHAnsi" w:hAnsiTheme="minorHAnsi" w:cstheme="minorHAnsi"/>
          <w:sz w:val="22"/>
          <w:szCs w:val="22"/>
          <w:lang w:eastAsia="pl-PL"/>
        </w:rPr>
        <w:t>I. Osoby młode na rynku pracy</w:t>
      </w:r>
      <w:r w:rsidR="00826410" w:rsidRPr="006771B7">
        <w:rPr>
          <w:rFonts w:asciiTheme="minorHAnsi" w:hAnsiTheme="minorHAnsi" w:cstheme="minorHAnsi"/>
          <w:sz w:val="22"/>
          <w:szCs w:val="22"/>
        </w:rPr>
        <w:t xml:space="preserve">, </w:t>
      </w:r>
      <w:r w:rsidR="00826410" w:rsidRPr="006771B7">
        <w:rPr>
          <w:rFonts w:asciiTheme="minorHAnsi" w:hAnsiTheme="minorHAnsi" w:cstheme="minorHAnsi"/>
          <w:bCs/>
          <w:sz w:val="22"/>
          <w:szCs w:val="22"/>
          <w:lang w:eastAsia="pl-PL"/>
        </w:rPr>
        <w:t xml:space="preserve">Działanie: </w:t>
      </w:r>
      <w:r w:rsidR="00826410" w:rsidRPr="006771B7">
        <w:rPr>
          <w:rFonts w:asciiTheme="minorHAnsi" w:hAnsiTheme="minorHAnsi" w:cstheme="minorHAnsi"/>
          <w:sz w:val="22"/>
          <w:szCs w:val="22"/>
          <w:lang w:eastAsia="pl-PL"/>
        </w:rPr>
        <w:t>1.4 Młodzież solidarna w działaniu</w:t>
      </w:r>
      <w:r w:rsidR="00826410" w:rsidRPr="006771B7">
        <w:rPr>
          <w:rFonts w:asciiTheme="minorHAnsi" w:hAnsiTheme="minorHAnsi" w:cstheme="minorHAnsi"/>
          <w:sz w:val="22"/>
          <w:szCs w:val="22"/>
        </w:rPr>
        <w:t xml:space="preserve"> .</w:t>
      </w:r>
    </w:p>
    <w:p w:rsidR="00CE7661" w:rsidRPr="006771B7" w:rsidRDefault="00CE7661" w:rsidP="00826410">
      <w:pPr>
        <w:tabs>
          <w:tab w:val="left" w:pos="703"/>
        </w:tabs>
        <w:spacing w:line="276" w:lineRule="auto"/>
        <w:jc w:val="both"/>
        <w:rPr>
          <w:rFonts w:asciiTheme="minorHAnsi" w:hAnsiTheme="minorHAnsi" w:cstheme="minorHAnsi"/>
          <w:sz w:val="22"/>
          <w:szCs w:val="22"/>
        </w:rPr>
      </w:pPr>
      <w:r w:rsidRPr="006771B7">
        <w:rPr>
          <w:rFonts w:asciiTheme="minorHAnsi" w:hAnsiTheme="minorHAnsi" w:cstheme="minorHAnsi"/>
          <w:sz w:val="22"/>
          <w:szCs w:val="22"/>
        </w:rPr>
        <w:t xml:space="preserve">Równocześnie oświadczam, że zapoznałam/em się z Regulaminem rekrutacji i uczestnictwa w projekcie </w:t>
      </w:r>
      <w:r w:rsidR="00826410" w:rsidRPr="006771B7">
        <w:rPr>
          <w:rFonts w:asciiTheme="minorHAnsi" w:hAnsiTheme="minorHAnsi" w:cstheme="minorHAnsi"/>
          <w:sz w:val="22"/>
          <w:szCs w:val="22"/>
        </w:rPr>
        <w:t>„</w:t>
      </w:r>
      <w:r w:rsidR="00826410" w:rsidRPr="006771B7">
        <w:rPr>
          <w:rFonts w:asciiTheme="minorHAnsi" w:hAnsiTheme="minorHAnsi" w:cstheme="minorHAnsi"/>
          <w:b/>
          <w:sz w:val="22"/>
          <w:szCs w:val="22"/>
        </w:rPr>
        <w:t xml:space="preserve">Akademia Kreatywnej Kariery” </w:t>
      </w:r>
      <w:r w:rsidRPr="006771B7">
        <w:rPr>
          <w:rFonts w:asciiTheme="minorHAnsi" w:hAnsiTheme="minorHAnsi" w:cstheme="minorHAnsi"/>
          <w:sz w:val="22"/>
          <w:szCs w:val="22"/>
        </w:rPr>
        <w:t xml:space="preserve">i zobowiązuję się do przestrzegania jego postanowień oraz, że spełniam kryteria kwalifikowalności, uprawniające mnie do udziału w projekcie. </w:t>
      </w:r>
    </w:p>
    <w:p w:rsidR="00CE7661" w:rsidRPr="006771B7" w:rsidRDefault="00CE7661" w:rsidP="00826410">
      <w:pPr>
        <w:autoSpaceDE w:val="0"/>
        <w:autoSpaceDN w:val="0"/>
        <w:adjustRightInd w:val="0"/>
        <w:spacing w:line="276" w:lineRule="auto"/>
        <w:jc w:val="both"/>
        <w:rPr>
          <w:rFonts w:asciiTheme="minorHAnsi" w:hAnsiTheme="minorHAnsi" w:cstheme="minorHAnsi"/>
          <w:sz w:val="22"/>
          <w:szCs w:val="22"/>
        </w:rPr>
      </w:pPr>
      <w:r w:rsidRPr="006771B7">
        <w:rPr>
          <w:rFonts w:asciiTheme="minorHAnsi" w:hAnsiTheme="minorHAnsi" w:cstheme="minorHAnsi"/>
          <w:sz w:val="22"/>
          <w:szCs w:val="22"/>
        </w:rPr>
        <w:t>Zostałam/em pouczona/y o odpowiedzialności za składanie oświadczeń niezgodnych z prawdą.</w:t>
      </w:r>
    </w:p>
    <w:p w:rsidR="00CE7661" w:rsidRPr="007D484C" w:rsidRDefault="00CE7661" w:rsidP="00CE7661">
      <w:pPr>
        <w:autoSpaceDE w:val="0"/>
        <w:autoSpaceDN w:val="0"/>
        <w:adjustRightInd w:val="0"/>
        <w:jc w:val="both"/>
        <w:rPr>
          <w:rFonts w:asciiTheme="minorHAnsi" w:hAnsiTheme="minorHAnsi" w:cstheme="minorHAnsi"/>
        </w:rPr>
      </w:pPr>
    </w:p>
    <w:p w:rsidR="00CE7661" w:rsidRPr="007D484C" w:rsidRDefault="00CE7661" w:rsidP="00CE7661">
      <w:pPr>
        <w:autoSpaceDE w:val="0"/>
        <w:autoSpaceDN w:val="0"/>
        <w:adjustRightInd w:val="0"/>
        <w:jc w:val="both"/>
        <w:rPr>
          <w:rFonts w:asciiTheme="minorHAnsi" w:hAnsiTheme="minorHAnsi" w:cstheme="minorHAnsi"/>
        </w:rPr>
      </w:pPr>
    </w:p>
    <w:p w:rsidR="00CE7661" w:rsidRPr="007D484C" w:rsidRDefault="00CE7661" w:rsidP="00CE7661">
      <w:pPr>
        <w:autoSpaceDE w:val="0"/>
        <w:autoSpaceDN w:val="0"/>
        <w:adjustRightInd w:val="0"/>
        <w:jc w:val="both"/>
        <w:rPr>
          <w:rFonts w:asciiTheme="minorHAnsi" w:hAnsiTheme="minorHAnsi" w:cstheme="minorHAnsi"/>
        </w:rPr>
      </w:pPr>
    </w:p>
    <w:p w:rsidR="00CE7661" w:rsidRPr="007D484C" w:rsidRDefault="00CE7661" w:rsidP="00CE7661">
      <w:pPr>
        <w:autoSpaceDE w:val="0"/>
        <w:autoSpaceDN w:val="0"/>
        <w:adjustRightInd w:val="0"/>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1"/>
      </w:tblGrid>
      <w:tr w:rsidR="00422D7B" w:rsidTr="006771B7">
        <w:tc>
          <w:tcPr>
            <w:tcW w:w="3369" w:type="dxa"/>
          </w:tcPr>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w:t>
            </w:r>
          </w:p>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 xml:space="preserve">MIEJSCOWOŚĆ I DATA </w:t>
            </w:r>
          </w:p>
        </w:tc>
        <w:tc>
          <w:tcPr>
            <w:tcW w:w="5841" w:type="dxa"/>
          </w:tcPr>
          <w:p w:rsidR="00422D7B" w:rsidRPr="00652652" w:rsidRDefault="00422D7B" w:rsidP="006771B7">
            <w:pPr>
              <w:jc w:val="right"/>
              <w:rPr>
                <w:rFonts w:asciiTheme="minorHAnsi" w:hAnsiTheme="minorHAnsi" w:cstheme="minorHAnsi"/>
                <w:sz w:val="20"/>
                <w:szCs w:val="20"/>
              </w:rPr>
            </w:pPr>
            <w:r w:rsidRPr="00652652">
              <w:rPr>
                <w:rFonts w:asciiTheme="minorHAnsi" w:hAnsiTheme="minorHAnsi" w:cstheme="minorHAnsi"/>
                <w:sz w:val="20"/>
                <w:szCs w:val="20"/>
              </w:rPr>
              <w:t>…………………………………………………………………………………</w:t>
            </w:r>
          </w:p>
          <w:p w:rsidR="00422D7B" w:rsidRPr="00755E68" w:rsidRDefault="00422D7B" w:rsidP="006771B7">
            <w:pPr>
              <w:autoSpaceDE w:val="0"/>
              <w:autoSpaceDN w:val="0"/>
              <w:adjustRightInd w:val="0"/>
              <w:jc w:val="right"/>
              <w:rPr>
                <w:rFonts w:asciiTheme="minorHAnsi" w:hAnsiTheme="minorHAnsi" w:cstheme="minorHAnsi"/>
                <w:sz w:val="20"/>
                <w:szCs w:val="20"/>
              </w:rPr>
            </w:pPr>
            <w:r w:rsidRPr="00755E68">
              <w:rPr>
                <w:rFonts w:asciiTheme="minorHAnsi" w:hAnsiTheme="minorHAnsi" w:cstheme="minorHAnsi"/>
                <w:sz w:val="20"/>
                <w:szCs w:val="20"/>
              </w:rPr>
              <w:t xml:space="preserve">podpis uczestnika projektu </w:t>
            </w:r>
          </w:p>
          <w:p w:rsidR="00422D7B" w:rsidRPr="00755E68" w:rsidRDefault="00422D7B" w:rsidP="006771B7">
            <w:pPr>
              <w:autoSpaceDE w:val="0"/>
              <w:autoSpaceDN w:val="0"/>
              <w:adjustRightInd w:val="0"/>
              <w:jc w:val="right"/>
              <w:rPr>
                <w:rFonts w:asciiTheme="minorHAnsi" w:hAnsiTheme="minorHAnsi" w:cstheme="minorHAnsi"/>
                <w:szCs w:val="20"/>
              </w:rPr>
            </w:pPr>
            <w:r>
              <w:rPr>
                <w:rFonts w:asciiTheme="minorHAnsi" w:hAnsiTheme="minorHAnsi" w:cstheme="minorHAnsi"/>
                <w:sz w:val="20"/>
                <w:szCs w:val="20"/>
              </w:rPr>
              <w:t xml:space="preserve">podpis </w:t>
            </w:r>
            <w:r w:rsidRPr="00755E68">
              <w:rPr>
                <w:rFonts w:asciiTheme="minorHAnsi" w:hAnsiTheme="minorHAnsi" w:cstheme="minorHAnsi"/>
                <w:sz w:val="20"/>
                <w:szCs w:val="20"/>
              </w:rPr>
              <w:t xml:space="preserve">prawnego opiekuna osoby małoletniej </w:t>
            </w:r>
          </w:p>
          <w:p w:rsidR="00422D7B" w:rsidRPr="00652652" w:rsidRDefault="00422D7B" w:rsidP="006771B7">
            <w:pPr>
              <w:jc w:val="right"/>
              <w:rPr>
                <w:rFonts w:asciiTheme="minorHAnsi" w:hAnsiTheme="minorHAnsi" w:cstheme="minorHAnsi"/>
                <w:sz w:val="20"/>
                <w:szCs w:val="20"/>
              </w:rPr>
            </w:pPr>
            <w:r>
              <w:rPr>
                <w:rFonts w:asciiTheme="minorHAnsi" w:hAnsiTheme="minorHAnsi" w:cstheme="minorHAnsi"/>
                <w:sz w:val="20"/>
                <w:szCs w:val="20"/>
              </w:rPr>
              <w:t xml:space="preserve"> </w:t>
            </w:r>
          </w:p>
        </w:tc>
      </w:tr>
    </w:tbl>
    <w:tbl>
      <w:tblPr>
        <w:tblW w:w="0" w:type="auto"/>
        <w:tblLook w:val="04A0" w:firstRow="1" w:lastRow="0" w:firstColumn="1" w:lastColumn="0" w:noHBand="0" w:noVBand="1"/>
      </w:tblPr>
      <w:tblGrid>
        <w:gridCol w:w="4606"/>
        <w:gridCol w:w="4606"/>
      </w:tblGrid>
      <w:tr w:rsidR="00CE7661" w:rsidRPr="007D484C" w:rsidTr="006771B7">
        <w:tc>
          <w:tcPr>
            <w:tcW w:w="4606" w:type="dxa"/>
          </w:tcPr>
          <w:p w:rsidR="00CE7661" w:rsidRPr="007D484C" w:rsidRDefault="00CE7661" w:rsidP="006771B7">
            <w:pPr>
              <w:autoSpaceDE w:val="0"/>
              <w:autoSpaceDN w:val="0"/>
              <w:adjustRightInd w:val="0"/>
              <w:jc w:val="center"/>
              <w:rPr>
                <w:rFonts w:asciiTheme="minorHAnsi" w:hAnsiTheme="minorHAnsi" w:cstheme="minorHAnsi"/>
                <w:sz w:val="20"/>
                <w:szCs w:val="20"/>
              </w:rPr>
            </w:pPr>
          </w:p>
        </w:tc>
        <w:tc>
          <w:tcPr>
            <w:tcW w:w="4606" w:type="dxa"/>
          </w:tcPr>
          <w:p w:rsidR="00CE7661" w:rsidRPr="007D484C" w:rsidRDefault="00CE7661" w:rsidP="006771B7">
            <w:pPr>
              <w:autoSpaceDE w:val="0"/>
              <w:autoSpaceDN w:val="0"/>
              <w:adjustRightInd w:val="0"/>
              <w:jc w:val="center"/>
              <w:rPr>
                <w:rFonts w:asciiTheme="minorHAnsi" w:hAnsiTheme="minorHAnsi" w:cstheme="minorHAnsi"/>
                <w:sz w:val="20"/>
                <w:szCs w:val="20"/>
              </w:rPr>
            </w:pPr>
          </w:p>
        </w:tc>
      </w:tr>
    </w:tbl>
    <w:p w:rsidR="00CE7661" w:rsidRPr="007D484C" w:rsidRDefault="00CE7661" w:rsidP="00CE7661">
      <w:pPr>
        <w:ind w:firstLine="709"/>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CE7661" w:rsidRDefault="00CE7661" w:rsidP="00CE7661">
      <w:pPr>
        <w:rPr>
          <w:rFonts w:asciiTheme="minorHAnsi" w:hAnsiTheme="minorHAnsi" w:cstheme="minorHAnsi"/>
          <w:sz w:val="20"/>
          <w:szCs w:val="20"/>
        </w:rPr>
      </w:pPr>
    </w:p>
    <w:p w:rsidR="005F6D68" w:rsidRPr="007D484C" w:rsidRDefault="005F6D68" w:rsidP="00CE7661">
      <w:pPr>
        <w:rPr>
          <w:rFonts w:asciiTheme="minorHAnsi" w:hAnsiTheme="minorHAnsi" w:cstheme="minorHAnsi"/>
          <w:sz w:val="20"/>
          <w:szCs w:val="20"/>
        </w:rPr>
      </w:pPr>
    </w:p>
    <w:p w:rsidR="00CE7661" w:rsidRPr="007D484C" w:rsidRDefault="00CE7661" w:rsidP="00CE7661">
      <w:pPr>
        <w:rPr>
          <w:rFonts w:asciiTheme="minorHAnsi" w:hAnsiTheme="minorHAnsi" w:cstheme="minorHAnsi"/>
          <w:sz w:val="20"/>
          <w:szCs w:val="20"/>
        </w:rPr>
      </w:pPr>
    </w:p>
    <w:p w:rsidR="006771B7" w:rsidRDefault="006771B7" w:rsidP="00E25D5A">
      <w:pPr>
        <w:suppressAutoHyphens w:val="0"/>
        <w:autoSpaceDE w:val="0"/>
        <w:autoSpaceDN w:val="0"/>
        <w:adjustRightInd w:val="0"/>
        <w:spacing w:line="360" w:lineRule="auto"/>
        <w:jc w:val="right"/>
        <w:rPr>
          <w:rFonts w:asciiTheme="minorHAnsi" w:hAnsiTheme="minorHAnsi" w:cstheme="minorHAnsi"/>
          <w:b/>
          <w:sz w:val="20"/>
          <w:szCs w:val="20"/>
        </w:rPr>
      </w:pPr>
    </w:p>
    <w:p w:rsidR="006771B7" w:rsidRDefault="006771B7" w:rsidP="00E25D5A">
      <w:pPr>
        <w:suppressAutoHyphens w:val="0"/>
        <w:autoSpaceDE w:val="0"/>
        <w:autoSpaceDN w:val="0"/>
        <w:adjustRightInd w:val="0"/>
        <w:spacing w:line="360" w:lineRule="auto"/>
        <w:jc w:val="right"/>
        <w:rPr>
          <w:rFonts w:asciiTheme="minorHAnsi" w:hAnsiTheme="minorHAnsi" w:cstheme="minorHAnsi"/>
          <w:b/>
          <w:sz w:val="20"/>
          <w:szCs w:val="20"/>
        </w:rPr>
      </w:pPr>
    </w:p>
    <w:p w:rsidR="006771B7" w:rsidRDefault="006771B7" w:rsidP="00E25D5A">
      <w:pPr>
        <w:suppressAutoHyphens w:val="0"/>
        <w:autoSpaceDE w:val="0"/>
        <w:autoSpaceDN w:val="0"/>
        <w:adjustRightInd w:val="0"/>
        <w:spacing w:line="360" w:lineRule="auto"/>
        <w:jc w:val="right"/>
        <w:rPr>
          <w:rFonts w:asciiTheme="minorHAnsi" w:hAnsiTheme="minorHAnsi" w:cstheme="minorHAnsi"/>
          <w:b/>
          <w:sz w:val="20"/>
          <w:szCs w:val="20"/>
        </w:rPr>
      </w:pPr>
    </w:p>
    <w:p w:rsidR="00CE7661" w:rsidRPr="007D484C" w:rsidRDefault="005F6D68" w:rsidP="00E25D5A">
      <w:pPr>
        <w:suppressAutoHyphens w:val="0"/>
        <w:autoSpaceDE w:val="0"/>
        <w:autoSpaceDN w:val="0"/>
        <w:adjustRightInd w:val="0"/>
        <w:spacing w:line="360" w:lineRule="auto"/>
        <w:jc w:val="right"/>
        <w:rPr>
          <w:rFonts w:asciiTheme="minorHAnsi" w:hAnsiTheme="minorHAnsi" w:cstheme="minorHAnsi"/>
          <w:sz w:val="20"/>
          <w:szCs w:val="20"/>
        </w:rPr>
      </w:pPr>
      <w:r>
        <w:rPr>
          <w:rFonts w:asciiTheme="minorHAnsi" w:hAnsiTheme="minorHAnsi" w:cstheme="minorHAnsi"/>
          <w:b/>
          <w:sz w:val="20"/>
          <w:szCs w:val="20"/>
        </w:rPr>
        <w:lastRenderedPageBreak/>
        <w:t>Załącznik nr.4</w:t>
      </w:r>
    </w:p>
    <w:p w:rsidR="00E25D5A" w:rsidRDefault="00E25D5A" w:rsidP="00CE7661">
      <w:pPr>
        <w:pStyle w:val="Tekstpodstawowywcity"/>
        <w:tabs>
          <w:tab w:val="left" w:pos="1699"/>
        </w:tabs>
        <w:jc w:val="center"/>
        <w:rPr>
          <w:rFonts w:asciiTheme="minorHAnsi" w:hAnsiTheme="minorHAnsi" w:cstheme="minorHAnsi"/>
          <w:bCs/>
        </w:rPr>
      </w:pPr>
    </w:p>
    <w:p w:rsidR="00CE7661" w:rsidRPr="00E25D5A" w:rsidRDefault="00CE7661" w:rsidP="00CE7661">
      <w:pPr>
        <w:pStyle w:val="Tekstpodstawowywcity"/>
        <w:tabs>
          <w:tab w:val="left" w:pos="1699"/>
        </w:tabs>
        <w:jc w:val="center"/>
        <w:rPr>
          <w:rFonts w:asciiTheme="minorHAnsi" w:hAnsiTheme="minorHAnsi" w:cstheme="minorHAnsi"/>
          <w:bCs/>
        </w:rPr>
      </w:pPr>
      <w:r w:rsidRPr="00E25D5A">
        <w:rPr>
          <w:rFonts w:asciiTheme="minorHAnsi" w:hAnsiTheme="minorHAnsi" w:cstheme="minorHAnsi"/>
          <w:bCs/>
        </w:rPr>
        <w:t>Formularz — informacja o uczestniku do SL2014</w:t>
      </w:r>
      <w:r w:rsidRPr="00E25D5A">
        <w:rPr>
          <w:rStyle w:val="Odwoanieprzypisudolnego"/>
          <w:rFonts w:asciiTheme="minorHAnsi" w:hAnsiTheme="minorHAnsi" w:cstheme="minorHAnsi"/>
          <w:bCs/>
        </w:rPr>
        <w:footnoteReference w:id="4"/>
      </w:r>
    </w:p>
    <w:p w:rsidR="00CE7661" w:rsidRPr="00E25D5A" w:rsidRDefault="00E25D5A" w:rsidP="00CE7661">
      <w:pPr>
        <w:jc w:val="center"/>
        <w:rPr>
          <w:rFonts w:asciiTheme="minorHAnsi" w:hAnsiTheme="minorHAnsi" w:cstheme="minorHAnsi"/>
          <w:b/>
          <w:caps/>
          <w:kern w:val="24"/>
        </w:rPr>
      </w:pPr>
      <w:r w:rsidRPr="00E25D5A">
        <w:rPr>
          <w:rFonts w:asciiTheme="minorHAnsi" w:hAnsiTheme="minorHAnsi" w:cstheme="minorHAnsi"/>
          <w:b/>
          <w:kern w:val="24"/>
        </w:rPr>
        <w:t xml:space="preserve">w projekcie </w:t>
      </w:r>
      <w:r w:rsidR="00CE7661" w:rsidRPr="00E25D5A">
        <w:rPr>
          <w:rFonts w:asciiTheme="minorHAnsi" w:hAnsiTheme="minorHAnsi" w:cstheme="minorHAnsi"/>
          <w:b/>
          <w:caps/>
          <w:kern w:val="24"/>
        </w:rPr>
        <w:t>„</w:t>
      </w:r>
      <w:r w:rsidR="00CB0C1C" w:rsidRPr="00E25D5A">
        <w:rPr>
          <w:rFonts w:asciiTheme="minorHAnsi" w:hAnsiTheme="minorHAnsi" w:cstheme="minorHAnsi"/>
          <w:b/>
        </w:rPr>
        <w:t>Akademia Kreatywnej Kariery”</w:t>
      </w:r>
      <w:r w:rsidR="00CE7661" w:rsidRPr="00E25D5A">
        <w:rPr>
          <w:rFonts w:asciiTheme="minorHAnsi" w:hAnsiTheme="minorHAnsi" w:cstheme="minorHAnsi"/>
          <w:b/>
          <w:caps/>
          <w:kern w:val="24"/>
        </w:rPr>
        <w:t>”</w:t>
      </w:r>
    </w:p>
    <w:p w:rsidR="00CE7661" w:rsidRPr="007D484C" w:rsidRDefault="00CE7661" w:rsidP="00CE7661">
      <w:pPr>
        <w:pStyle w:val="Tekstpodstawowywcity"/>
        <w:tabs>
          <w:tab w:val="left" w:pos="1699"/>
        </w:tabs>
        <w:ind w:left="0"/>
        <w:rPr>
          <w:rFonts w:asciiTheme="minorHAnsi" w:hAnsiTheme="minorHAnsi" w:cstheme="minorHAnsi"/>
          <w:b/>
          <w:bCs/>
          <w:i/>
          <w:iCs/>
          <w:sz w:val="16"/>
          <w:szCs w:val="16"/>
        </w:rPr>
      </w:pPr>
    </w:p>
    <w:tbl>
      <w:tblPr>
        <w:tblpPr w:leftFromText="141" w:rightFromText="141" w:vertAnchor="text" w:horzAnchor="margin" w:tblpXSpec="center" w:tblpY="-15"/>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326"/>
        <w:gridCol w:w="332"/>
        <w:gridCol w:w="332"/>
        <w:gridCol w:w="333"/>
        <w:gridCol w:w="333"/>
        <w:gridCol w:w="333"/>
        <w:gridCol w:w="336"/>
        <w:gridCol w:w="333"/>
        <w:gridCol w:w="333"/>
        <w:gridCol w:w="51"/>
        <w:gridCol w:w="282"/>
        <w:gridCol w:w="630"/>
        <w:gridCol w:w="312"/>
        <w:gridCol w:w="52"/>
        <w:gridCol w:w="565"/>
        <w:gridCol w:w="516"/>
        <w:gridCol w:w="967"/>
        <w:gridCol w:w="135"/>
        <w:gridCol w:w="511"/>
        <w:gridCol w:w="745"/>
        <w:gridCol w:w="1381"/>
      </w:tblGrid>
      <w:tr w:rsidR="00CE7661" w:rsidRPr="007D484C" w:rsidTr="006771B7">
        <w:trPr>
          <w:trHeight w:hRule="exact" w:val="397"/>
        </w:trPr>
        <w:tc>
          <w:tcPr>
            <w:tcW w:w="4644" w:type="dxa"/>
            <w:gridSpan w:val="15"/>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Nazwisko</w:t>
            </w:r>
          </w:p>
        </w:tc>
        <w:tc>
          <w:tcPr>
            <w:tcW w:w="4820" w:type="dxa"/>
            <w:gridSpan w:val="7"/>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Imię (imiona)</w:t>
            </w:r>
          </w:p>
        </w:tc>
      </w:tr>
      <w:tr w:rsidR="00CE7661" w:rsidRPr="007D484C" w:rsidTr="006771B7">
        <w:trPr>
          <w:trHeight w:hRule="exact" w:val="397"/>
        </w:trPr>
        <w:tc>
          <w:tcPr>
            <w:tcW w:w="4644" w:type="dxa"/>
            <w:gridSpan w:val="15"/>
            <w:tcBorders>
              <w:bottom w:val="single" w:sz="4" w:space="0" w:color="auto"/>
            </w:tcBorders>
            <w:shd w:val="clear" w:color="auto" w:fill="FFFFFF"/>
            <w:vAlign w:val="center"/>
          </w:tcPr>
          <w:p w:rsidR="00CE7661" w:rsidRPr="007D484C" w:rsidRDefault="00CE7661" w:rsidP="006771B7">
            <w:pPr>
              <w:rPr>
                <w:rFonts w:asciiTheme="minorHAnsi" w:hAnsiTheme="minorHAnsi" w:cstheme="minorHAnsi"/>
                <w:sz w:val="20"/>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4820" w:type="dxa"/>
            <w:gridSpan w:val="7"/>
            <w:tcBorders>
              <w:bottom w:val="single" w:sz="4" w:space="0" w:color="auto"/>
            </w:tcBorders>
            <w:vAlign w:val="center"/>
          </w:tcPr>
          <w:p w:rsidR="00CE7661" w:rsidRPr="007D484C" w:rsidRDefault="00CE7661" w:rsidP="006771B7">
            <w:pPr>
              <w:rPr>
                <w:rFonts w:asciiTheme="minorHAnsi" w:hAnsiTheme="minorHAnsi" w:cstheme="minorHAnsi"/>
                <w:sz w:val="20"/>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r>
      <w:tr w:rsidR="00CE7661" w:rsidRPr="007D484C" w:rsidTr="006771B7">
        <w:trPr>
          <w:trHeight w:hRule="exact" w:val="397"/>
        </w:trPr>
        <w:tc>
          <w:tcPr>
            <w:tcW w:w="3650" w:type="dxa"/>
            <w:gridSpan w:val="12"/>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Numer PESEL</w:t>
            </w:r>
            <w:r w:rsidRPr="007D484C">
              <w:rPr>
                <w:rStyle w:val="Odwoanieprzypisudolnego"/>
                <w:rFonts w:asciiTheme="minorHAnsi" w:hAnsiTheme="minorHAnsi" w:cstheme="minorHAnsi"/>
                <w:sz w:val="16"/>
                <w:szCs w:val="16"/>
              </w:rPr>
              <w:footnoteReference w:id="5"/>
            </w:r>
          </w:p>
        </w:tc>
        <w:tc>
          <w:tcPr>
            <w:tcW w:w="942" w:type="dxa"/>
            <w:gridSpan w:val="2"/>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Płeć (K/M)</w:t>
            </w:r>
          </w:p>
        </w:tc>
        <w:tc>
          <w:tcPr>
            <w:tcW w:w="2100" w:type="dxa"/>
            <w:gridSpan w:val="4"/>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Wiek w chwili przystąpienia do projektu</w:t>
            </w:r>
          </w:p>
        </w:tc>
        <w:tc>
          <w:tcPr>
            <w:tcW w:w="2772" w:type="dxa"/>
            <w:gridSpan w:val="4"/>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Adres poczty elektronicznej (e-mail)</w:t>
            </w:r>
          </w:p>
        </w:tc>
      </w:tr>
      <w:tr w:rsidR="00CE7661" w:rsidRPr="007D484C" w:rsidTr="006771B7">
        <w:trPr>
          <w:trHeight w:hRule="exact" w:val="397"/>
        </w:trPr>
        <w:tc>
          <w:tcPr>
            <w:tcW w:w="326"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26"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2"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2"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3"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3"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3"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6"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3"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3" w:type="dxa"/>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33" w:type="dxa"/>
            <w:gridSpan w:val="2"/>
            <w:vAlign w:val="center"/>
          </w:tcPr>
          <w:p w:rsidR="00CE7661" w:rsidRPr="007D484C" w:rsidRDefault="00CE7661" w:rsidP="006771B7">
            <w:pPr>
              <w:ind w:left="-113"/>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type w:val="number"/>
                    <w:maxLength w:val="1"/>
                    <w:forma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942" w:type="dxa"/>
            <w:gridSpan w:val="2"/>
            <w:vAlign w:val="center"/>
          </w:tcPr>
          <w:p w:rsidR="00CE7661" w:rsidRPr="007D484C" w:rsidRDefault="00CE7661" w:rsidP="006771B7">
            <w:pPr>
              <w:jc w:val="center"/>
              <w:rPr>
                <w:rFonts w:asciiTheme="minorHAnsi" w:hAnsiTheme="minorHAnsi" w:cstheme="minorHAnsi"/>
              </w:rPr>
            </w:pPr>
            <w:r w:rsidRPr="007D484C">
              <w:rPr>
                <w:rFonts w:asciiTheme="minorHAnsi" w:hAnsiTheme="minorHAnsi" w:cstheme="minorHAnsi"/>
                <w:sz w:val="20"/>
                <w:szCs w:val="16"/>
              </w:rPr>
              <w:fldChar w:fldCharType="begin">
                <w:ffData>
                  <w:name w:val=""/>
                  <w:enabled/>
                  <w:calcOnExit w:val="0"/>
                  <w:textInput>
                    <w:maxLength w:val="1"/>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2100" w:type="dxa"/>
            <w:gridSpan w:val="4"/>
            <w:shd w:val="clear" w:color="auto" w:fill="FFFFFF"/>
            <w:vAlign w:val="center"/>
          </w:tcPr>
          <w:p w:rsidR="00CE7661" w:rsidRPr="007D484C" w:rsidRDefault="00CE7661" w:rsidP="006771B7">
            <w:pPr>
              <w:jc w:val="center"/>
              <w:rPr>
                <w:rFonts w:asciiTheme="minorHAnsi" w:hAnsiTheme="minorHAnsi" w:cstheme="minorHAnsi"/>
                <w:sz w:val="16"/>
                <w:szCs w:val="16"/>
              </w:rPr>
            </w:pPr>
            <w:r w:rsidRPr="007D484C">
              <w:rPr>
                <w:rFonts w:asciiTheme="minorHAnsi" w:hAnsiTheme="minorHAnsi" w:cstheme="minorHAnsi"/>
                <w:sz w:val="20"/>
                <w:szCs w:val="16"/>
              </w:rPr>
              <w:fldChar w:fldCharType="begin">
                <w:ffData>
                  <w:name w:val=""/>
                  <w:enabled/>
                  <w:calcOnExit w:val="0"/>
                  <w:textInput>
                    <w:maxLength w:val="2"/>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2772" w:type="dxa"/>
            <w:gridSpan w:val="4"/>
            <w:shd w:val="clear" w:color="auto" w:fill="FFFFFF"/>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r>
      <w:tr w:rsidR="00CE7661" w:rsidRPr="007D484C" w:rsidTr="006771B7">
        <w:trPr>
          <w:trHeight w:hRule="exact" w:val="397"/>
        </w:trPr>
        <w:tc>
          <w:tcPr>
            <w:tcW w:w="8083" w:type="dxa"/>
            <w:gridSpan w:val="21"/>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b/>
                <w:bCs/>
                <w:sz w:val="16"/>
                <w:szCs w:val="16"/>
              </w:rPr>
              <w:t>Adres zamieszkania</w:t>
            </w:r>
          </w:p>
        </w:tc>
        <w:tc>
          <w:tcPr>
            <w:tcW w:w="1381" w:type="dxa"/>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Obszar</w:t>
            </w:r>
            <w:r w:rsidRPr="007D484C">
              <w:rPr>
                <w:rStyle w:val="Odwoanieprzypisudolnego"/>
                <w:rFonts w:asciiTheme="minorHAnsi" w:hAnsiTheme="minorHAnsi" w:cstheme="minorHAnsi"/>
                <w:sz w:val="16"/>
                <w:szCs w:val="16"/>
              </w:rPr>
              <w:footnoteReference w:id="6"/>
            </w:r>
          </w:p>
        </w:tc>
      </w:tr>
      <w:tr w:rsidR="00CE7661" w:rsidRPr="007D484C" w:rsidTr="006771B7">
        <w:trPr>
          <w:trHeight w:hRule="exact" w:val="397"/>
        </w:trPr>
        <w:tc>
          <w:tcPr>
            <w:tcW w:w="3368" w:type="dxa"/>
            <w:gridSpan w:val="11"/>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Województwo</w:t>
            </w:r>
          </w:p>
        </w:tc>
        <w:tc>
          <w:tcPr>
            <w:tcW w:w="2357" w:type="dxa"/>
            <w:gridSpan w:val="6"/>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Powiat</w:t>
            </w:r>
          </w:p>
        </w:tc>
        <w:tc>
          <w:tcPr>
            <w:tcW w:w="2358" w:type="dxa"/>
            <w:gridSpan w:val="4"/>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Gmina</w:t>
            </w:r>
          </w:p>
        </w:tc>
        <w:tc>
          <w:tcPr>
            <w:tcW w:w="1381" w:type="dxa"/>
            <w:vMerge w:val="restart"/>
            <w:vAlign w:val="center"/>
          </w:tcPr>
          <w:p w:rsidR="00CE7661" w:rsidRPr="007D484C" w:rsidRDefault="00CE7661" w:rsidP="006771B7">
            <w:pPr>
              <w:jc w:val="center"/>
              <w:rPr>
                <w:rFonts w:asciiTheme="minorHAnsi" w:hAnsiTheme="minorHAnsi" w:cstheme="minorHAnsi"/>
                <w:sz w:val="16"/>
                <w:szCs w:val="16"/>
              </w:rPr>
            </w:pPr>
            <w:r w:rsidRPr="007D484C">
              <w:rPr>
                <w:rFonts w:asciiTheme="minorHAnsi" w:hAnsiTheme="minorHAnsi" w:cstheme="minorHAnsi"/>
                <w:sz w:val="22"/>
                <w:szCs w:val="22"/>
              </w:rPr>
              <w:fldChar w:fldCharType="begin">
                <w:ffData>
                  <w:name w:val=""/>
                  <w:enabled/>
                  <w:calcOnExit w:val="0"/>
                  <w:checkBox>
                    <w:sizeAuto/>
                    <w:default w:val="0"/>
                    <w:checked w:val="0"/>
                  </w:checkBox>
                </w:ffData>
              </w:fldChar>
            </w:r>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r w:rsidRPr="007D484C">
              <w:rPr>
                <w:rFonts w:asciiTheme="minorHAnsi" w:hAnsiTheme="minorHAnsi" w:cstheme="minorHAnsi"/>
                <w:sz w:val="16"/>
                <w:szCs w:val="16"/>
              </w:rPr>
              <w:t>miejski</w:t>
            </w:r>
          </w:p>
          <w:p w:rsidR="00CE7661" w:rsidRPr="007D484C" w:rsidRDefault="00CE7661" w:rsidP="006771B7">
            <w:pPr>
              <w:jc w:val="center"/>
              <w:rPr>
                <w:rFonts w:asciiTheme="minorHAnsi" w:hAnsiTheme="minorHAnsi" w:cstheme="minorHAnsi"/>
                <w:sz w:val="12"/>
                <w:szCs w:val="12"/>
              </w:rPr>
            </w:pPr>
          </w:p>
          <w:p w:rsidR="00CE7661" w:rsidRPr="007D484C" w:rsidRDefault="00CE7661" w:rsidP="006771B7">
            <w:pPr>
              <w:jc w:val="center"/>
              <w:rPr>
                <w:rFonts w:asciiTheme="minorHAnsi" w:hAnsiTheme="minorHAnsi" w:cstheme="minorHAnsi"/>
                <w:sz w:val="16"/>
                <w:szCs w:val="16"/>
              </w:rPr>
            </w:pPr>
            <w:r w:rsidRPr="007D484C">
              <w:rPr>
                <w:rFonts w:asciiTheme="minorHAnsi" w:hAnsiTheme="minorHAnsi" w:cstheme="minorHAnsi"/>
                <w:sz w:val="22"/>
                <w:szCs w:val="22"/>
              </w:rPr>
              <w:fldChar w:fldCharType="begin">
                <w:ffData>
                  <w:name w:val="Wybór1"/>
                  <w:enabled/>
                  <w:calcOnExit w:val="0"/>
                  <w:checkBox>
                    <w:sizeAuto/>
                    <w:default w:val="0"/>
                    <w:checked w:val="0"/>
                  </w:checkBox>
                </w:ffData>
              </w:fldChar>
            </w:r>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r w:rsidRPr="007D484C">
              <w:rPr>
                <w:rFonts w:asciiTheme="minorHAnsi" w:hAnsiTheme="minorHAnsi" w:cstheme="minorHAnsi"/>
                <w:sz w:val="16"/>
                <w:szCs w:val="16"/>
              </w:rPr>
              <w:t>wiejski</w:t>
            </w:r>
          </w:p>
        </w:tc>
      </w:tr>
      <w:tr w:rsidR="00CE7661" w:rsidRPr="007D484C" w:rsidTr="006771B7">
        <w:trPr>
          <w:trHeight w:hRule="exact" w:val="397"/>
        </w:trPr>
        <w:tc>
          <w:tcPr>
            <w:tcW w:w="3368" w:type="dxa"/>
            <w:gridSpan w:val="11"/>
            <w:tcBorders>
              <w:bottom w:val="single" w:sz="4" w:space="0" w:color="auto"/>
            </w:tcBorders>
            <w:vAlign w:val="center"/>
          </w:tcPr>
          <w:p w:rsidR="00CE7661" w:rsidRPr="007D484C" w:rsidRDefault="00CE7661" w:rsidP="006771B7">
            <w:pPr>
              <w:rPr>
                <w:rFonts w:asciiTheme="minorHAnsi" w:hAnsiTheme="minorHAnsi" w:cstheme="minorHAnsi"/>
                <w:sz w:val="20"/>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2357" w:type="dxa"/>
            <w:gridSpan w:val="6"/>
            <w:tcBorders>
              <w:bottom w:val="single" w:sz="4" w:space="0" w:color="auto"/>
            </w:tcBorders>
            <w:vAlign w:val="center"/>
          </w:tcPr>
          <w:p w:rsidR="00CE7661" w:rsidRPr="007D484C" w:rsidRDefault="00CE7661" w:rsidP="006771B7">
            <w:pPr>
              <w:rPr>
                <w:rFonts w:asciiTheme="minorHAnsi" w:hAnsiTheme="minorHAnsi" w:cstheme="minorHAnsi"/>
                <w:sz w:val="20"/>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2358" w:type="dxa"/>
            <w:gridSpan w:val="4"/>
            <w:tcBorders>
              <w:bottom w:val="single" w:sz="4" w:space="0" w:color="auto"/>
            </w:tcBorders>
            <w:vAlign w:val="center"/>
          </w:tcPr>
          <w:p w:rsidR="00CE7661" w:rsidRPr="007D484C" w:rsidRDefault="00CE7661" w:rsidP="006771B7">
            <w:pPr>
              <w:rPr>
                <w:rFonts w:asciiTheme="minorHAnsi" w:hAnsiTheme="minorHAnsi" w:cstheme="minorHAnsi"/>
                <w:sz w:val="20"/>
                <w:szCs w:val="16"/>
              </w:rPr>
            </w:pPr>
          </w:p>
        </w:tc>
        <w:tc>
          <w:tcPr>
            <w:tcW w:w="1381" w:type="dxa"/>
            <w:vMerge/>
            <w:tcBorders>
              <w:bottom w:val="single" w:sz="4" w:space="0" w:color="auto"/>
            </w:tcBorders>
            <w:vAlign w:val="center"/>
          </w:tcPr>
          <w:p w:rsidR="00CE7661" w:rsidRPr="007D484C" w:rsidRDefault="00CE7661" w:rsidP="006771B7">
            <w:pPr>
              <w:rPr>
                <w:rFonts w:asciiTheme="minorHAnsi" w:hAnsiTheme="minorHAnsi" w:cstheme="minorHAnsi"/>
                <w:sz w:val="16"/>
                <w:szCs w:val="16"/>
              </w:rPr>
            </w:pPr>
          </w:p>
        </w:tc>
      </w:tr>
      <w:tr w:rsidR="00CE7661" w:rsidRPr="007D484C" w:rsidTr="006771B7">
        <w:trPr>
          <w:trHeight w:hRule="exact" w:val="397"/>
        </w:trPr>
        <w:tc>
          <w:tcPr>
            <w:tcW w:w="3368" w:type="dxa"/>
            <w:gridSpan w:val="11"/>
            <w:tcBorders>
              <w:bottom w:val="single" w:sz="4" w:space="0" w:color="auto"/>
            </w:tcBorders>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Miejscowość</w:t>
            </w:r>
          </w:p>
        </w:tc>
        <w:tc>
          <w:tcPr>
            <w:tcW w:w="3459" w:type="dxa"/>
            <w:gridSpan w:val="8"/>
            <w:tcBorders>
              <w:bottom w:val="single" w:sz="4" w:space="0" w:color="auto"/>
            </w:tcBorders>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Kod pocztowy</w:t>
            </w:r>
          </w:p>
        </w:tc>
        <w:tc>
          <w:tcPr>
            <w:tcW w:w="2637" w:type="dxa"/>
            <w:gridSpan w:val="3"/>
            <w:tcBorders>
              <w:bottom w:val="single" w:sz="4" w:space="0" w:color="auto"/>
            </w:tcBorders>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Poczta</w:t>
            </w:r>
          </w:p>
        </w:tc>
      </w:tr>
      <w:tr w:rsidR="00CE7661" w:rsidRPr="007D484C" w:rsidTr="006771B7">
        <w:trPr>
          <w:trHeight w:hRule="exact" w:val="397"/>
        </w:trPr>
        <w:tc>
          <w:tcPr>
            <w:tcW w:w="3368" w:type="dxa"/>
            <w:gridSpan w:val="11"/>
            <w:tcBorders>
              <w:bottom w:val="single" w:sz="4" w:space="0" w:color="auto"/>
            </w:tcBorders>
            <w:shd w:val="clear" w:color="auto" w:fill="auto"/>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3459" w:type="dxa"/>
            <w:gridSpan w:val="8"/>
            <w:tcBorders>
              <w:bottom w:val="single" w:sz="4" w:space="0" w:color="auto"/>
            </w:tcBorders>
            <w:shd w:val="clear" w:color="auto" w:fill="auto"/>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2637" w:type="dxa"/>
            <w:gridSpan w:val="3"/>
            <w:tcBorders>
              <w:bottom w:val="single" w:sz="4" w:space="0" w:color="auto"/>
            </w:tcBorders>
            <w:shd w:val="clear" w:color="auto" w:fill="auto"/>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r>
      <w:tr w:rsidR="00CE7661" w:rsidRPr="007D484C" w:rsidTr="006771B7">
        <w:trPr>
          <w:trHeight w:hRule="exact" w:val="397"/>
        </w:trPr>
        <w:tc>
          <w:tcPr>
            <w:tcW w:w="3368" w:type="dxa"/>
            <w:gridSpan w:val="11"/>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Ulica</w:t>
            </w:r>
          </w:p>
        </w:tc>
        <w:tc>
          <w:tcPr>
            <w:tcW w:w="912" w:type="dxa"/>
            <w:gridSpan w:val="2"/>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Nr domu</w:t>
            </w:r>
          </w:p>
        </w:tc>
        <w:tc>
          <w:tcPr>
            <w:tcW w:w="929" w:type="dxa"/>
            <w:gridSpan w:val="3"/>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Nr lokalu</w:t>
            </w:r>
          </w:p>
        </w:tc>
        <w:tc>
          <w:tcPr>
            <w:tcW w:w="2129" w:type="dxa"/>
            <w:gridSpan w:val="4"/>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Numer telefonu stacjonarnego</w:t>
            </w:r>
          </w:p>
        </w:tc>
        <w:tc>
          <w:tcPr>
            <w:tcW w:w="2126" w:type="dxa"/>
            <w:gridSpan w:val="2"/>
            <w:shd w:val="clear" w:color="auto" w:fill="D9D9D9"/>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16"/>
                <w:szCs w:val="16"/>
              </w:rPr>
              <w:t>Numer telefonu komórkowego</w:t>
            </w:r>
          </w:p>
        </w:tc>
      </w:tr>
      <w:tr w:rsidR="00CE7661" w:rsidRPr="007D484C" w:rsidTr="006771B7">
        <w:trPr>
          <w:trHeight w:hRule="exact" w:val="397"/>
        </w:trPr>
        <w:tc>
          <w:tcPr>
            <w:tcW w:w="3368" w:type="dxa"/>
            <w:gridSpan w:val="11"/>
            <w:tcBorders>
              <w:bottom w:val="single" w:sz="4" w:space="0" w:color="auto"/>
            </w:tcBorders>
            <w:vAlign w:val="center"/>
          </w:tcPr>
          <w:p w:rsidR="00CE7661" w:rsidRPr="007D484C" w:rsidRDefault="00CE7661" w:rsidP="006771B7">
            <w:pPr>
              <w:rPr>
                <w:rFonts w:asciiTheme="minorHAnsi" w:hAnsiTheme="minorHAnsi" w:cstheme="minorHAnsi"/>
                <w:sz w:val="20"/>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912" w:type="dxa"/>
            <w:gridSpan w:val="2"/>
            <w:tcBorders>
              <w:bottom w:val="single" w:sz="4" w:space="0" w:color="auto"/>
            </w:tcBorders>
            <w:vAlign w:val="center"/>
          </w:tcPr>
          <w:p w:rsidR="00CE7661" w:rsidRPr="007D484C" w:rsidRDefault="00CE7661" w:rsidP="006771B7">
            <w:pPr>
              <w:rPr>
                <w:rFonts w:asciiTheme="minorHAnsi" w:hAnsiTheme="minorHAnsi" w:cstheme="minorHAnsi"/>
                <w:sz w:val="20"/>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929" w:type="dxa"/>
            <w:gridSpan w:val="3"/>
            <w:tcBorders>
              <w:bottom w:val="single" w:sz="4" w:space="0" w:color="auto"/>
            </w:tcBorders>
            <w:vAlign w:val="center"/>
          </w:tcPr>
          <w:p w:rsidR="00CE7661" w:rsidRPr="007D484C" w:rsidRDefault="00CE7661" w:rsidP="006771B7">
            <w:pPr>
              <w:rPr>
                <w:rFonts w:asciiTheme="minorHAnsi" w:hAnsiTheme="minorHAnsi" w:cstheme="minorHAnsi"/>
                <w:sz w:val="20"/>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2129" w:type="dxa"/>
            <w:gridSpan w:val="4"/>
            <w:tcBorders>
              <w:bottom w:val="single" w:sz="4" w:space="0" w:color="auto"/>
            </w:tcBorders>
            <w:vAlign w:val="center"/>
          </w:tcPr>
          <w:p w:rsidR="00CE7661" w:rsidRPr="007D484C" w:rsidRDefault="00CE7661" w:rsidP="006771B7">
            <w:pPr>
              <w:rPr>
                <w:rFonts w:asciiTheme="minorHAnsi" w:hAnsiTheme="minorHAnsi" w:cstheme="minorHAnsi"/>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c>
          <w:tcPr>
            <w:tcW w:w="2126" w:type="dxa"/>
            <w:gridSpan w:val="2"/>
            <w:tcBorders>
              <w:bottom w:val="single" w:sz="4" w:space="0" w:color="auto"/>
            </w:tcBorders>
            <w:vAlign w:val="center"/>
          </w:tcPr>
          <w:p w:rsidR="00CE7661" w:rsidRPr="007D484C" w:rsidRDefault="00CE7661" w:rsidP="006771B7">
            <w:pPr>
              <w:rPr>
                <w:rFonts w:asciiTheme="minorHAnsi" w:hAnsiTheme="minorHAnsi" w:cstheme="minorHAnsi"/>
              </w:rPr>
            </w:pPr>
            <w:r w:rsidRPr="007D484C">
              <w:rPr>
                <w:rFonts w:asciiTheme="minorHAnsi" w:hAnsiTheme="minorHAnsi" w:cstheme="minorHAnsi"/>
                <w:sz w:val="20"/>
                <w:szCs w:val="16"/>
              </w:rPr>
              <w:fldChar w:fldCharType="begin">
                <w:ffData>
                  <w:name w:val="Tekst2"/>
                  <w:enabled/>
                  <w:calcOnExit w:val="0"/>
                  <w:textInput/>
                </w:ffData>
              </w:fldChar>
            </w:r>
            <w:r w:rsidRPr="007D484C">
              <w:rPr>
                <w:rFonts w:asciiTheme="minorHAnsi" w:hAnsiTheme="minorHAnsi" w:cstheme="minorHAnsi"/>
                <w:sz w:val="20"/>
                <w:szCs w:val="16"/>
              </w:rPr>
              <w:instrText xml:space="preserve"> FORMTEXT </w:instrText>
            </w:r>
            <w:r w:rsidRPr="007D484C">
              <w:rPr>
                <w:rFonts w:asciiTheme="minorHAnsi" w:hAnsiTheme="minorHAnsi" w:cstheme="minorHAnsi"/>
                <w:sz w:val="20"/>
                <w:szCs w:val="16"/>
              </w:rPr>
            </w:r>
            <w:r w:rsidRPr="007D484C">
              <w:rPr>
                <w:rFonts w:asciiTheme="minorHAnsi" w:hAnsiTheme="minorHAnsi" w:cstheme="minorHAnsi"/>
                <w:sz w:val="20"/>
                <w:szCs w:val="16"/>
              </w:rPr>
              <w:fldChar w:fldCharType="separate"/>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noProof/>
                <w:sz w:val="20"/>
                <w:szCs w:val="16"/>
              </w:rPr>
              <w:t> </w:t>
            </w:r>
            <w:r w:rsidRPr="007D484C">
              <w:rPr>
                <w:rFonts w:asciiTheme="minorHAnsi" w:hAnsiTheme="minorHAnsi" w:cstheme="minorHAnsi"/>
                <w:sz w:val="20"/>
                <w:szCs w:val="16"/>
              </w:rPr>
              <w:fldChar w:fldCharType="end"/>
            </w:r>
          </w:p>
        </w:tc>
      </w:tr>
      <w:tr w:rsidR="00CE7661" w:rsidRPr="007D484C" w:rsidTr="006771B7">
        <w:trPr>
          <w:trHeight w:hRule="exact" w:val="397"/>
        </w:trPr>
        <w:tc>
          <w:tcPr>
            <w:tcW w:w="9464" w:type="dxa"/>
            <w:gridSpan w:val="22"/>
            <w:tcBorders>
              <w:bottom w:val="single" w:sz="4" w:space="0" w:color="auto"/>
            </w:tcBorders>
            <w:shd w:val="clear" w:color="auto" w:fill="D9D9D9"/>
            <w:vAlign w:val="center"/>
          </w:tcPr>
          <w:p w:rsidR="00CE7661" w:rsidRPr="007D484C" w:rsidRDefault="00CE7661" w:rsidP="006771B7">
            <w:pPr>
              <w:rPr>
                <w:rFonts w:asciiTheme="minorHAnsi" w:hAnsiTheme="minorHAnsi" w:cstheme="minorHAnsi"/>
                <w:b/>
                <w:bCs/>
                <w:sz w:val="16"/>
                <w:szCs w:val="16"/>
              </w:rPr>
            </w:pPr>
            <w:r w:rsidRPr="007D484C">
              <w:rPr>
                <w:rFonts w:asciiTheme="minorHAnsi" w:hAnsiTheme="minorHAnsi" w:cstheme="minorHAnsi"/>
                <w:b/>
                <w:bCs/>
                <w:sz w:val="16"/>
                <w:szCs w:val="16"/>
              </w:rPr>
              <w:t xml:space="preserve">Wykształcenie </w:t>
            </w:r>
          </w:p>
        </w:tc>
      </w:tr>
      <w:tr w:rsidR="00CE7661" w:rsidRPr="007D484C" w:rsidTr="00E25D5A">
        <w:trPr>
          <w:trHeight w:val="784"/>
        </w:trPr>
        <w:tc>
          <w:tcPr>
            <w:tcW w:w="3317" w:type="dxa"/>
            <w:gridSpan w:val="10"/>
            <w:tcBorders>
              <w:bottom w:val="nil"/>
              <w:right w:val="nil"/>
            </w:tcBorders>
            <w:vAlign w:val="center"/>
          </w:tcPr>
          <w:p w:rsidR="00CE7661" w:rsidRPr="007D484C" w:rsidRDefault="00CE7661" w:rsidP="006771B7">
            <w:pPr>
              <w:pStyle w:val="Tekstpodstawowy"/>
              <w:rPr>
                <w:rFonts w:asciiTheme="minorHAnsi" w:hAnsiTheme="minorHAnsi" w:cstheme="minorHAnsi"/>
                <w:sz w:val="16"/>
                <w:szCs w:val="16"/>
              </w:rPr>
            </w:pPr>
            <w:r w:rsidRPr="007D484C">
              <w:rPr>
                <w:rFonts w:asciiTheme="minorHAnsi" w:hAnsiTheme="minorHAnsi" w:cstheme="minorHAnsi"/>
                <w:sz w:val="22"/>
                <w:szCs w:val="22"/>
              </w:rPr>
              <w:fldChar w:fldCharType="begin">
                <w:ffData>
                  <w:name w:val="Wybór1"/>
                  <w:enabled/>
                  <w:calcOnExit w:val="0"/>
                  <w:checkBox>
                    <w:sizeAuto/>
                    <w:default w:val="0"/>
                  </w:checkBox>
                </w:ffData>
              </w:fldChar>
            </w:r>
            <w:bookmarkStart w:id="1" w:name="Wybór1"/>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bookmarkEnd w:id="1"/>
            <w:r w:rsidRPr="007D484C">
              <w:rPr>
                <w:rFonts w:asciiTheme="minorHAnsi" w:hAnsiTheme="minorHAnsi" w:cstheme="minorHAnsi"/>
                <w:sz w:val="22"/>
                <w:szCs w:val="22"/>
              </w:rPr>
              <w:t xml:space="preserve"> </w:t>
            </w:r>
            <w:r w:rsidRPr="007D484C">
              <w:rPr>
                <w:rFonts w:asciiTheme="minorHAnsi" w:hAnsiTheme="minorHAnsi" w:cstheme="minorHAnsi"/>
                <w:sz w:val="16"/>
                <w:szCs w:val="16"/>
              </w:rPr>
              <w:t>Brak</w:t>
            </w:r>
          </w:p>
          <w:p w:rsidR="00CE7661" w:rsidRPr="007D484C" w:rsidRDefault="00CE7661" w:rsidP="006771B7">
            <w:pPr>
              <w:pStyle w:val="Tekstpodstawowy"/>
              <w:rPr>
                <w:rFonts w:asciiTheme="minorHAnsi" w:hAnsiTheme="minorHAnsi" w:cstheme="minorHAnsi"/>
                <w:sz w:val="16"/>
                <w:szCs w:val="16"/>
              </w:rPr>
            </w:pPr>
            <w:r w:rsidRPr="007D484C">
              <w:rPr>
                <w:rFonts w:asciiTheme="minorHAnsi" w:hAnsiTheme="minorHAnsi" w:cstheme="minorHAnsi"/>
                <w:sz w:val="22"/>
                <w:szCs w:val="22"/>
              </w:rPr>
              <w:fldChar w:fldCharType="begin">
                <w:ffData>
                  <w:name w:val="Wybór2"/>
                  <w:enabled/>
                  <w:calcOnExit w:val="0"/>
                  <w:checkBox>
                    <w:sizeAuto/>
                    <w:default w:val="0"/>
                  </w:checkBox>
                </w:ffData>
              </w:fldChar>
            </w:r>
            <w:bookmarkStart w:id="2" w:name="Wybór2"/>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bookmarkEnd w:id="2"/>
            <w:r w:rsidRPr="007D484C">
              <w:rPr>
                <w:rFonts w:asciiTheme="minorHAnsi" w:hAnsiTheme="minorHAnsi" w:cstheme="minorHAnsi"/>
                <w:sz w:val="22"/>
                <w:szCs w:val="22"/>
              </w:rPr>
              <w:t xml:space="preserve"> </w:t>
            </w:r>
            <w:r w:rsidRPr="007D484C">
              <w:rPr>
                <w:rFonts w:asciiTheme="minorHAnsi" w:hAnsiTheme="minorHAnsi" w:cstheme="minorHAnsi"/>
                <w:iCs/>
                <w:sz w:val="16"/>
                <w:szCs w:val="16"/>
              </w:rPr>
              <w:t>Podstawowe</w:t>
            </w:r>
          </w:p>
        </w:tc>
        <w:tc>
          <w:tcPr>
            <w:tcW w:w="3375" w:type="dxa"/>
            <w:gridSpan w:val="8"/>
            <w:tcBorders>
              <w:left w:val="nil"/>
              <w:right w:val="nil"/>
            </w:tcBorders>
            <w:shd w:val="clear" w:color="auto" w:fill="FFFFFF"/>
            <w:vAlign w:val="center"/>
          </w:tcPr>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22"/>
                <w:szCs w:val="22"/>
              </w:rPr>
              <w:fldChar w:fldCharType="begin">
                <w:ffData>
                  <w:name w:val="Wybór1"/>
                  <w:enabled/>
                  <w:calcOnExit w:val="0"/>
                  <w:checkBox>
                    <w:sizeAuto/>
                    <w:default w:val="0"/>
                  </w:checkBox>
                </w:ffData>
              </w:fldChar>
            </w:r>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r w:rsidRPr="007D484C">
              <w:rPr>
                <w:rFonts w:asciiTheme="minorHAnsi" w:hAnsiTheme="minorHAnsi" w:cstheme="minorHAnsi"/>
                <w:sz w:val="22"/>
                <w:szCs w:val="22"/>
              </w:rPr>
              <w:t xml:space="preserve"> </w:t>
            </w:r>
            <w:r w:rsidRPr="007D484C">
              <w:rPr>
                <w:rFonts w:asciiTheme="minorHAnsi" w:hAnsiTheme="minorHAnsi" w:cstheme="minorHAnsi"/>
                <w:sz w:val="16"/>
                <w:szCs w:val="16"/>
              </w:rPr>
              <w:t>Gimnazjalne</w:t>
            </w:r>
          </w:p>
          <w:p w:rsidR="00CE7661" w:rsidRPr="007D484C" w:rsidRDefault="00CE7661" w:rsidP="006771B7">
            <w:pPr>
              <w:rPr>
                <w:rFonts w:asciiTheme="minorHAnsi" w:hAnsiTheme="minorHAnsi" w:cstheme="minorHAnsi"/>
                <w:sz w:val="16"/>
                <w:szCs w:val="16"/>
              </w:rPr>
            </w:pPr>
            <w:r w:rsidRPr="007D484C">
              <w:rPr>
                <w:rFonts w:asciiTheme="minorHAnsi" w:hAnsiTheme="minorHAnsi" w:cstheme="minorHAnsi"/>
                <w:sz w:val="22"/>
                <w:szCs w:val="22"/>
              </w:rPr>
              <w:fldChar w:fldCharType="begin">
                <w:ffData>
                  <w:name w:val="Wybór1"/>
                  <w:enabled/>
                  <w:calcOnExit w:val="0"/>
                  <w:checkBox>
                    <w:sizeAuto/>
                    <w:default w:val="0"/>
                  </w:checkBox>
                </w:ffData>
              </w:fldChar>
            </w:r>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r w:rsidRPr="007D484C">
              <w:rPr>
                <w:rFonts w:asciiTheme="minorHAnsi" w:hAnsiTheme="minorHAnsi" w:cstheme="minorHAnsi"/>
                <w:sz w:val="22"/>
                <w:szCs w:val="22"/>
              </w:rPr>
              <w:t xml:space="preserve"> </w:t>
            </w:r>
            <w:r w:rsidRPr="007D484C">
              <w:rPr>
                <w:rFonts w:asciiTheme="minorHAnsi" w:hAnsiTheme="minorHAnsi" w:cstheme="minorHAnsi"/>
                <w:sz w:val="16"/>
                <w:szCs w:val="16"/>
              </w:rPr>
              <w:t>Ponadgimnazjalne</w:t>
            </w:r>
            <w:r w:rsidRPr="007D484C">
              <w:rPr>
                <w:rStyle w:val="Odwoanieprzypisudolnego"/>
                <w:rFonts w:asciiTheme="minorHAnsi" w:hAnsiTheme="minorHAnsi" w:cstheme="minorHAnsi"/>
                <w:sz w:val="16"/>
                <w:szCs w:val="16"/>
              </w:rPr>
              <w:footnoteReference w:id="7"/>
            </w:r>
          </w:p>
        </w:tc>
        <w:tc>
          <w:tcPr>
            <w:tcW w:w="2772" w:type="dxa"/>
            <w:gridSpan w:val="4"/>
            <w:tcBorders>
              <w:left w:val="nil"/>
            </w:tcBorders>
            <w:vAlign w:val="center"/>
          </w:tcPr>
          <w:p w:rsidR="00CE7661" w:rsidRPr="007D484C" w:rsidRDefault="00CE7661" w:rsidP="006771B7">
            <w:pPr>
              <w:rPr>
                <w:rFonts w:asciiTheme="minorHAnsi" w:hAnsiTheme="minorHAnsi" w:cstheme="minorHAnsi"/>
                <w:i/>
                <w:iCs/>
                <w:sz w:val="16"/>
                <w:szCs w:val="16"/>
              </w:rPr>
            </w:pPr>
            <w:r w:rsidRPr="007D484C">
              <w:rPr>
                <w:rFonts w:asciiTheme="minorHAnsi" w:hAnsiTheme="minorHAnsi" w:cstheme="minorHAnsi"/>
                <w:sz w:val="22"/>
                <w:szCs w:val="22"/>
              </w:rPr>
              <w:fldChar w:fldCharType="begin">
                <w:ffData>
                  <w:name w:val="Wybór1"/>
                  <w:enabled/>
                  <w:calcOnExit w:val="0"/>
                  <w:checkBox>
                    <w:sizeAuto/>
                    <w:default w:val="0"/>
                  </w:checkBox>
                </w:ffData>
              </w:fldChar>
            </w:r>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r w:rsidRPr="007D484C">
              <w:rPr>
                <w:rFonts w:asciiTheme="minorHAnsi" w:hAnsiTheme="minorHAnsi" w:cstheme="minorHAnsi"/>
                <w:sz w:val="22"/>
                <w:szCs w:val="22"/>
              </w:rPr>
              <w:t xml:space="preserve"> </w:t>
            </w:r>
            <w:r w:rsidRPr="007D484C">
              <w:rPr>
                <w:rFonts w:asciiTheme="minorHAnsi" w:hAnsiTheme="minorHAnsi" w:cstheme="minorHAnsi"/>
                <w:sz w:val="16"/>
                <w:szCs w:val="16"/>
              </w:rPr>
              <w:t>Policealne</w:t>
            </w:r>
            <w:r w:rsidRPr="007D484C">
              <w:rPr>
                <w:rStyle w:val="Odwoanieprzypisudolnego"/>
                <w:rFonts w:asciiTheme="minorHAnsi" w:hAnsiTheme="minorHAnsi" w:cstheme="minorHAnsi"/>
                <w:sz w:val="16"/>
                <w:szCs w:val="16"/>
              </w:rPr>
              <w:footnoteReference w:id="8"/>
            </w:r>
          </w:p>
          <w:p w:rsidR="00CE7661" w:rsidRPr="007D484C" w:rsidRDefault="00CE7661" w:rsidP="006771B7">
            <w:pPr>
              <w:rPr>
                <w:rFonts w:asciiTheme="minorHAnsi" w:hAnsiTheme="minorHAnsi" w:cstheme="minorHAnsi"/>
                <w:i/>
                <w:iCs/>
                <w:sz w:val="16"/>
                <w:szCs w:val="16"/>
              </w:rPr>
            </w:pPr>
            <w:r w:rsidRPr="007D484C">
              <w:rPr>
                <w:rFonts w:asciiTheme="minorHAnsi" w:hAnsiTheme="minorHAnsi" w:cstheme="minorHAnsi"/>
                <w:sz w:val="22"/>
                <w:szCs w:val="22"/>
              </w:rPr>
              <w:fldChar w:fldCharType="begin">
                <w:ffData>
                  <w:name w:val="Wybór1"/>
                  <w:enabled/>
                  <w:calcOnExit w:val="0"/>
                  <w:checkBox>
                    <w:sizeAuto/>
                    <w:default w:val="0"/>
                  </w:checkBox>
                </w:ffData>
              </w:fldChar>
            </w:r>
            <w:r w:rsidRPr="007D484C">
              <w:rPr>
                <w:rFonts w:asciiTheme="minorHAnsi" w:hAnsiTheme="minorHAnsi" w:cstheme="minorHAnsi"/>
                <w:sz w:val="22"/>
                <w:szCs w:val="22"/>
              </w:rPr>
              <w:instrText xml:space="preserve"> FORMCHECKBOX </w:instrText>
            </w:r>
            <w:r w:rsidR="006771B7">
              <w:rPr>
                <w:rFonts w:asciiTheme="minorHAnsi" w:hAnsiTheme="minorHAnsi" w:cstheme="minorHAnsi"/>
                <w:sz w:val="22"/>
                <w:szCs w:val="22"/>
              </w:rPr>
            </w:r>
            <w:r w:rsidR="006771B7">
              <w:rPr>
                <w:rFonts w:asciiTheme="minorHAnsi" w:hAnsiTheme="minorHAnsi" w:cstheme="minorHAnsi"/>
                <w:sz w:val="22"/>
                <w:szCs w:val="22"/>
              </w:rPr>
              <w:fldChar w:fldCharType="separate"/>
            </w:r>
            <w:r w:rsidRPr="007D484C">
              <w:rPr>
                <w:rFonts w:asciiTheme="minorHAnsi" w:hAnsiTheme="minorHAnsi" w:cstheme="minorHAnsi"/>
                <w:sz w:val="22"/>
                <w:szCs w:val="22"/>
              </w:rPr>
              <w:fldChar w:fldCharType="end"/>
            </w:r>
            <w:r w:rsidRPr="007D484C">
              <w:rPr>
                <w:rFonts w:asciiTheme="minorHAnsi" w:hAnsiTheme="minorHAnsi" w:cstheme="minorHAnsi"/>
                <w:sz w:val="22"/>
                <w:szCs w:val="22"/>
              </w:rPr>
              <w:t xml:space="preserve"> </w:t>
            </w:r>
            <w:r w:rsidRPr="007D484C">
              <w:rPr>
                <w:rFonts w:asciiTheme="minorHAnsi" w:hAnsiTheme="minorHAnsi" w:cstheme="minorHAnsi"/>
                <w:iCs/>
                <w:sz w:val="16"/>
                <w:szCs w:val="16"/>
              </w:rPr>
              <w:t>Wyższe</w:t>
            </w:r>
          </w:p>
        </w:tc>
      </w:tr>
    </w:tbl>
    <w:p w:rsidR="00E25D5A" w:rsidRDefault="00E25D5A" w:rsidP="00CE7661">
      <w:pPr>
        <w:pStyle w:val="Default"/>
        <w:spacing w:before="200" w:after="120"/>
        <w:jc w:val="both"/>
        <w:rPr>
          <w:rFonts w:asciiTheme="minorHAnsi" w:eastAsia="Calibri" w:hAnsiTheme="minorHAnsi" w:cstheme="minorHAnsi"/>
          <w:kern w:val="1"/>
          <w:sz w:val="20"/>
          <w:szCs w:val="20"/>
          <w:lang w:eastAsia="en-US"/>
        </w:rPr>
      </w:pPr>
    </w:p>
    <w:p w:rsidR="00CE7661" w:rsidRPr="007D484C" w:rsidRDefault="00CE7661" w:rsidP="00CE7661">
      <w:pPr>
        <w:pStyle w:val="Default"/>
        <w:spacing w:before="200" w:after="120"/>
        <w:jc w:val="both"/>
        <w:rPr>
          <w:rFonts w:asciiTheme="minorHAnsi" w:eastAsia="Calibri" w:hAnsiTheme="minorHAnsi" w:cstheme="minorHAnsi"/>
          <w:kern w:val="1"/>
          <w:sz w:val="20"/>
          <w:szCs w:val="20"/>
          <w:lang w:eastAsia="en-US"/>
        </w:rPr>
      </w:pPr>
      <w:r w:rsidRPr="007D484C">
        <w:rPr>
          <w:rFonts w:asciiTheme="minorHAnsi" w:eastAsia="Calibri" w:hAnsiTheme="minorHAnsi" w:cstheme="minorHAnsi"/>
          <w:kern w:val="1"/>
          <w:sz w:val="20"/>
          <w:szCs w:val="20"/>
          <w:lang w:eastAsia="en-US"/>
        </w:rPr>
        <w:t>Oświadczam, że zostałem/zostałam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rsidR="00E25D5A" w:rsidRDefault="00E25D5A" w:rsidP="00CE7661">
      <w:pPr>
        <w:pStyle w:val="Default"/>
        <w:spacing w:before="200" w:after="120"/>
        <w:jc w:val="both"/>
        <w:rPr>
          <w:rFonts w:asciiTheme="minorHAnsi" w:eastAsia="Calibri" w:hAnsiTheme="minorHAnsi" w:cstheme="minorHAnsi"/>
          <w:kern w:val="1"/>
          <w:sz w:val="20"/>
          <w:szCs w:val="20"/>
          <w:lang w:eastAsia="en-US"/>
        </w:rPr>
      </w:pPr>
    </w:p>
    <w:p w:rsidR="00CE7661" w:rsidRPr="007D484C" w:rsidRDefault="00CE7661" w:rsidP="00CE7661">
      <w:pPr>
        <w:pStyle w:val="Default"/>
        <w:spacing w:before="200" w:after="120"/>
        <w:jc w:val="both"/>
        <w:rPr>
          <w:rFonts w:asciiTheme="minorHAnsi" w:hAnsiTheme="minorHAnsi" w:cstheme="minorHAnsi"/>
          <w:color w:val="auto"/>
          <w:sz w:val="20"/>
          <w:szCs w:val="20"/>
        </w:rPr>
      </w:pPr>
      <w:r w:rsidRPr="007D484C">
        <w:rPr>
          <w:rFonts w:asciiTheme="minorHAnsi" w:eastAsia="Calibri" w:hAnsiTheme="minorHAnsi" w:cstheme="minorHAnsi"/>
          <w:kern w:val="1"/>
          <w:sz w:val="20"/>
          <w:szCs w:val="20"/>
          <w:lang w:eastAsia="en-US"/>
        </w:rPr>
        <w:t>Oświadczam, że jestem</w:t>
      </w:r>
      <w:r w:rsidRPr="007D484C">
        <w:rPr>
          <w:rFonts w:asciiTheme="minorHAnsi" w:eastAsia="Calibri" w:hAnsiTheme="minorHAnsi" w:cstheme="minorHAnsi"/>
          <w:sz w:val="20"/>
          <w:szCs w:val="20"/>
          <w:lang w:eastAsia="en-US"/>
        </w:rPr>
        <w:t>:</w:t>
      </w:r>
    </w:p>
    <w:p w:rsidR="00CE7661" w:rsidRPr="007D484C" w:rsidRDefault="00CE7661" w:rsidP="00CE7661">
      <w:pPr>
        <w:pStyle w:val="Akapitzlist"/>
        <w:numPr>
          <w:ilvl w:val="0"/>
          <w:numId w:val="29"/>
        </w:numPr>
        <w:suppressAutoHyphens w:val="0"/>
        <w:spacing w:after="0" w:line="240" w:lineRule="auto"/>
        <w:ind w:left="318" w:hanging="284"/>
        <w:contextualSpacing w:val="0"/>
        <w:jc w:val="both"/>
        <w:rPr>
          <w:rFonts w:asciiTheme="minorHAnsi" w:hAnsiTheme="minorHAnsi" w:cstheme="minorHAnsi"/>
          <w:color w:val="000000"/>
          <w:sz w:val="16"/>
          <w:szCs w:val="16"/>
          <w:lang w:eastAsia="en-US"/>
        </w:rPr>
      </w:pPr>
      <w:r w:rsidRPr="007D484C">
        <w:rPr>
          <w:rFonts w:asciiTheme="minorHAnsi" w:hAnsiTheme="minorHAnsi" w:cstheme="minorHAnsi"/>
          <w:color w:val="000000"/>
          <w:sz w:val="20"/>
          <w:szCs w:val="20"/>
          <w:lang w:eastAsia="en-US"/>
        </w:rPr>
        <w:t xml:space="preserve">osobą należącą do mniejszości narodowej lub etnicznej, migrantem, osobą obcego pochodzenia </w:t>
      </w:r>
    </w:p>
    <w:p w:rsidR="00CE7661" w:rsidRPr="007D484C" w:rsidRDefault="00CE7661" w:rsidP="00CE7661">
      <w:pPr>
        <w:pStyle w:val="Akapitzlist"/>
        <w:suppressAutoHyphens w:val="0"/>
        <w:ind w:left="318"/>
        <w:jc w:val="both"/>
        <w:rPr>
          <w:rFonts w:asciiTheme="minorHAnsi" w:hAnsiTheme="minorHAnsi" w:cstheme="minorHAnsi"/>
          <w:color w:val="000000"/>
          <w:sz w:val="16"/>
          <w:szCs w:val="16"/>
          <w:lang w:eastAsia="en-US"/>
        </w:rPr>
      </w:pPr>
      <w:r w:rsidRPr="007D484C">
        <w:rPr>
          <w:rFonts w:asciiTheme="minorHAnsi" w:hAnsiTheme="minorHAnsi" w:cstheme="minorHAnsi"/>
          <w:color w:val="000000"/>
          <w:sz w:val="16"/>
          <w:szCs w:val="16"/>
          <w:lang w:eastAsia="en-US"/>
        </w:rPr>
        <w:t>(</w:t>
      </w:r>
      <w:r w:rsidRPr="007D484C">
        <w:rPr>
          <w:rFonts w:asciiTheme="minorHAnsi" w:hAnsiTheme="minorHAnsi" w:cstheme="minorHAnsi"/>
          <w:i/>
          <w:color w:val="000000"/>
          <w:sz w:val="16"/>
          <w:szCs w:val="16"/>
          <w:lang w:eastAsia="en-US"/>
        </w:rPr>
        <w:t xml:space="preserve">dane wrażliwe </w:t>
      </w:r>
      <w:r w:rsidRPr="007D484C">
        <w:rPr>
          <w:rFonts w:asciiTheme="minorHAnsi" w:hAnsiTheme="minorHAnsi" w:cstheme="minorHAnsi"/>
          <w:i/>
          <w:sz w:val="16"/>
          <w:szCs w:val="16"/>
        </w:rPr>
        <w:t>— można nie udzielić informacji</w:t>
      </w:r>
      <w:r w:rsidRPr="007D484C">
        <w:rPr>
          <w:rFonts w:asciiTheme="minorHAnsi" w:hAnsiTheme="minorHAnsi" w:cstheme="minorHAnsi"/>
          <w:color w:val="000000"/>
          <w:sz w:val="16"/>
          <w:szCs w:val="16"/>
          <w:lang w:eastAsia="en-US"/>
        </w:rPr>
        <w:t>):</w:t>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t>tak …………………………………………………………………</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t>nie………………………………………………………………….</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keepNext/>
        <w:numPr>
          <w:ilvl w:val="0"/>
          <w:numId w:val="29"/>
        </w:numPr>
        <w:suppressAutoHyphens w:val="0"/>
        <w:spacing w:before="200" w:after="120" w:line="240" w:lineRule="auto"/>
        <w:ind w:left="318" w:hanging="284"/>
        <w:contextualSpacing w:val="0"/>
        <w:jc w:val="both"/>
        <w:rPr>
          <w:rFonts w:asciiTheme="minorHAnsi" w:hAnsiTheme="minorHAnsi" w:cstheme="minorHAnsi"/>
          <w:color w:val="000000"/>
          <w:sz w:val="20"/>
          <w:szCs w:val="20"/>
          <w:lang w:eastAsia="en-US"/>
        </w:rPr>
      </w:pPr>
      <w:r w:rsidRPr="007D484C">
        <w:rPr>
          <w:rFonts w:asciiTheme="minorHAnsi" w:hAnsiTheme="minorHAnsi" w:cstheme="minorHAnsi"/>
          <w:color w:val="000000"/>
          <w:sz w:val="20"/>
          <w:szCs w:val="20"/>
          <w:lang w:eastAsia="en-US"/>
        </w:rPr>
        <w:t>osobą bezdomną lub dotkniętą wykluczeniem z dostępu do mieszkań:</w:t>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t>tak …………………………………………………………………</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t>nie………………………………………………………………….</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numPr>
          <w:ilvl w:val="0"/>
          <w:numId w:val="29"/>
        </w:numPr>
        <w:suppressAutoHyphens w:val="0"/>
        <w:spacing w:before="200" w:after="120" w:line="240" w:lineRule="auto"/>
        <w:ind w:left="318" w:hanging="284"/>
        <w:contextualSpacing w:val="0"/>
        <w:jc w:val="both"/>
        <w:rPr>
          <w:rFonts w:asciiTheme="minorHAnsi" w:hAnsiTheme="minorHAnsi" w:cstheme="minorHAnsi"/>
          <w:color w:val="000000"/>
          <w:sz w:val="20"/>
          <w:szCs w:val="20"/>
          <w:lang w:eastAsia="en-US"/>
        </w:rPr>
      </w:pPr>
      <w:r w:rsidRPr="007D484C">
        <w:rPr>
          <w:rFonts w:asciiTheme="minorHAnsi" w:hAnsiTheme="minorHAnsi" w:cstheme="minorHAnsi"/>
          <w:color w:val="000000"/>
          <w:sz w:val="20"/>
          <w:szCs w:val="20"/>
          <w:lang w:eastAsia="en-US"/>
        </w:rPr>
        <w:t>osobą z niepełnosprawnościami (</w:t>
      </w:r>
      <w:r w:rsidRPr="007D484C">
        <w:rPr>
          <w:rFonts w:asciiTheme="minorHAnsi" w:hAnsiTheme="minorHAnsi" w:cstheme="minorHAnsi"/>
          <w:i/>
          <w:color w:val="000000"/>
          <w:sz w:val="20"/>
          <w:szCs w:val="20"/>
          <w:lang w:eastAsia="en-US"/>
        </w:rPr>
        <w:t xml:space="preserve">dane wrażliwe </w:t>
      </w:r>
      <w:r w:rsidRPr="007D484C">
        <w:rPr>
          <w:rFonts w:asciiTheme="minorHAnsi" w:hAnsiTheme="minorHAnsi" w:cstheme="minorHAnsi"/>
          <w:i/>
          <w:sz w:val="20"/>
          <w:szCs w:val="20"/>
        </w:rPr>
        <w:t>— można nie zaznaczyć żadnego pola</w:t>
      </w:r>
      <w:r w:rsidRPr="007D484C">
        <w:rPr>
          <w:rFonts w:asciiTheme="minorHAnsi" w:hAnsiTheme="minorHAnsi" w:cstheme="minorHAnsi"/>
          <w:color w:val="000000"/>
          <w:sz w:val="20"/>
          <w:szCs w:val="20"/>
          <w:lang w:eastAsia="en-US"/>
        </w:rPr>
        <w:t>):</w:t>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lastRenderedPageBreak/>
        <w:t>tak …………………………………………………………………</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t>nie………………………………………………………………….</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spacing w:after="120"/>
        <w:ind w:left="0"/>
        <w:jc w:val="both"/>
        <w:rPr>
          <w:rFonts w:asciiTheme="minorHAnsi" w:hAnsiTheme="minorHAnsi" w:cstheme="minorHAnsi"/>
          <w:color w:val="000000"/>
          <w:sz w:val="20"/>
          <w:szCs w:val="20"/>
          <w:lang w:eastAsia="en-US"/>
        </w:rPr>
      </w:pPr>
    </w:p>
    <w:p w:rsidR="00CE7661" w:rsidRPr="007D484C" w:rsidRDefault="00CE7661" w:rsidP="00CE7661">
      <w:pPr>
        <w:pStyle w:val="Akapitzlist"/>
        <w:numPr>
          <w:ilvl w:val="0"/>
          <w:numId w:val="29"/>
        </w:numPr>
        <w:suppressAutoHyphens w:val="0"/>
        <w:spacing w:before="200" w:after="120" w:line="240" w:lineRule="auto"/>
        <w:ind w:left="318" w:hanging="318"/>
        <w:contextualSpacing w:val="0"/>
        <w:jc w:val="both"/>
        <w:rPr>
          <w:rFonts w:asciiTheme="minorHAnsi" w:hAnsiTheme="minorHAnsi" w:cstheme="minorHAnsi"/>
          <w:color w:val="000000"/>
          <w:sz w:val="20"/>
          <w:szCs w:val="20"/>
          <w:lang w:eastAsia="en-US"/>
        </w:rPr>
      </w:pPr>
      <w:r w:rsidRPr="007D484C">
        <w:rPr>
          <w:rFonts w:asciiTheme="minorHAnsi" w:hAnsiTheme="minorHAnsi" w:cstheme="minorHAnsi"/>
          <w:color w:val="000000"/>
          <w:sz w:val="20"/>
          <w:szCs w:val="20"/>
          <w:lang w:eastAsia="en-US"/>
        </w:rPr>
        <w:t>osobą w innej niekorzystnej sytuacji społecznej - innej niż wymienione powyżej (</w:t>
      </w:r>
      <w:r w:rsidRPr="007D484C">
        <w:rPr>
          <w:rFonts w:asciiTheme="minorHAnsi" w:hAnsiTheme="minorHAnsi" w:cstheme="minorHAnsi"/>
          <w:i/>
          <w:color w:val="000000"/>
          <w:sz w:val="20"/>
          <w:szCs w:val="20"/>
          <w:lang w:eastAsia="en-US"/>
        </w:rPr>
        <w:t xml:space="preserve">dane wrażliwe </w:t>
      </w:r>
      <w:r w:rsidRPr="007D484C">
        <w:rPr>
          <w:rFonts w:asciiTheme="minorHAnsi" w:hAnsiTheme="minorHAnsi" w:cstheme="minorHAnsi"/>
          <w:i/>
          <w:sz w:val="20"/>
          <w:szCs w:val="20"/>
        </w:rPr>
        <w:t>— można nie zaznaczyć żadnego pola</w:t>
      </w:r>
      <w:r w:rsidRPr="007D484C">
        <w:rPr>
          <w:rFonts w:asciiTheme="minorHAnsi" w:hAnsiTheme="minorHAnsi" w:cstheme="minorHAnsi"/>
          <w:color w:val="000000"/>
          <w:sz w:val="20"/>
          <w:szCs w:val="20"/>
          <w:lang w:eastAsia="en-US"/>
        </w:rPr>
        <w:t>):</w:t>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t>tak …………………………………………………………………</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numPr>
          <w:ilvl w:val="0"/>
          <w:numId w:val="30"/>
        </w:numPr>
        <w:tabs>
          <w:tab w:val="left" w:leader="dot" w:pos="8931"/>
        </w:tabs>
        <w:suppressAutoHyphens w:val="0"/>
        <w:autoSpaceDE w:val="0"/>
        <w:autoSpaceDN w:val="0"/>
        <w:adjustRightInd w:val="0"/>
        <w:spacing w:before="110" w:after="0" w:line="240" w:lineRule="auto"/>
        <w:ind w:left="714" w:hanging="357"/>
        <w:jc w:val="both"/>
        <w:rPr>
          <w:rFonts w:asciiTheme="minorHAnsi" w:hAnsiTheme="minorHAnsi" w:cstheme="minorHAnsi"/>
          <w:sz w:val="20"/>
          <w:szCs w:val="20"/>
        </w:rPr>
      </w:pPr>
      <w:r w:rsidRPr="007D484C">
        <w:rPr>
          <w:rFonts w:asciiTheme="minorHAnsi" w:hAnsiTheme="minorHAnsi" w:cstheme="minorHAnsi"/>
          <w:sz w:val="20"/>
          <w:szCs w:val="20"/>
        </w:rPr>
        <w:t>nie …………………………………………………………………</w:t>
      </w:r>
      <w:r w:rsidRPr="007D484C">
        <w:rPr>
          <w:rFonts w:asciiTheme="minorHAnsi" w:hAnsiTheme="minorHAnsi" w:cstheme="minorHAnsi"/>
          <w:sz w:val="20"/>
          <w:szCs w:val="20"/>
        </w:rPr>
        <w:fldChar w:fldCharType="begin">
          <w:ffData>
            <w:name w:val="Wybór5"/>
            <w:enabled/>
            <w:calcOnExit w:val="0"/>
            <w:checkBox>
              <w:sizeAuto/>
              <w:default w:val="0"/>
            </w:checkBox>
          </w:ffData>
        </w:fldChar>
      </w:r>
      <w:r w:rsidRPr="007D484C">
        <w:rPr>
          <w:rFonts w:asciiTheme="minorHAnsi" w:hAnsiTheme="minorHAnsi" w:cstheme="minorHAnsi"/>
          <w:sz w:val="20"/>
          <w:szCs w:val="20"/>
        </w:rPr>
        <w:instrText xml:space="preserve"> FORMCHECKBOX </w:instrText>
      </w:r>
      <w:r w:rsidR="006771B7">
        <w:rPr>
          <w:rFonts w:asciiTheme="minorHAnsi" w:hAnsiTheme="minorHAnsi" w:cstheme="minorHAnsi"/>
          <w:sz w:val="20"/>
          <w:szCs w:val="20"/>
        </w:rPr>
      </w:r>
      <w:r w:rsidR="006771B7">
        <w:rPr>
          <w:rFonts w:asciiTheme="minorHAnsi" w:hAnsiTheme="minorHAnsi" w:cstheme="minorHAnsi"/>
          <w:sz w:val="20"/>
          <w:szCs w:val="20"/>
        </w:rPr>
        <w:fldChar w:fldCharType="separate"/>
      </w:r>
      <w:r w:rsidRPr="007D484C">
        <w:rPr>
          <w:rFonts w:asciiTheme="minorHAnsi" w:hAnsiTheme="minorHAnsi" w:cstheme="minorHAnsi"/>
          <w:sz w:val="20"/>
          <w:szCs w:val="20"/>
        </w:rPr>
        <w:fldChar w:fldCharType="end"/>
      </w:r>
    </w:p>
    <w:p w:rsidR="00CE7661" w:rsidRPr="007D484C" w:rsidRDefault="00CE7661" w:rsidP="00CE7661">
      <w:pPr>
        <w:pStyle w:val="Akapitzlist"/>
        <w:ind w:left="318"/>
        <w:jc w:val="both"/>
        <w:rPr>
          <w:rFonts w:asciiTheme="minorHAnsi" w:hAnsiTheme="minorHAnsi" w:cstheme="minorHAnsi"/>
          <w:color w:val="000000"/>
          <w:sz w:val="20"/>
          <w:szCs w:val="20"/>
          <w:lang w:eastAsia="en-US"/>
        </w:rPr>
      </w:pPr>
    </w:p>
    <w:p w:rsidR="00CE7661" w:rsidRPr="007D484C" w:rsidRDefault="00CE7661" w:rsidP="00CE7661">
      <w:pPr>
        <w:tabs>
          <w:tab w:val="left" w:pos="426"/>
        </w:tabs>
        <w:jc w:val="both"/>
        <w:rPr>
          <w:rFonts w:asciiTheme="minorHAnsi" w:hAnsiTheme="minorHAnsi" w:cstheme="minorHAnsi"/>
          <w:sz w:val="20"/>
          <w:szCs w:val="20"/>
        </w:rPr>
      </w:pPr>
    </w:p>
    <w:p w:rsidR="00CE7661" w:rsidRPr="007D484C" w:rsidRDefault="00CE7661" w:rsidP="00CE7661">
      <w:pPr>
        <w:tabs>
          <w:tab w:val="left" w:pos="426"/>
        </w:tabs>
        <w:jc w:val="both"/>
        <w:rPr>
          <w:rFonts w:asciiTheme="minorHAnsi" w:hAnsiTheme="minorHAnsi" w:cstheme="minorHAnsi"/>
          <w:sz w:val="20"/>
          <w:szCs w:val="20"/>
        </w:rPr>
      </w:pPr>
    </w:p>
    <w:tbl>
      <w:tblPr>
        <w:tblW w:w="0" w:type="auto"/>
        <w:tblLook w:val="04A0" w:firstRow="1" w:lastRow="0" w:firstColumn="1" w:lastColumn="0" w:noHBand="0" w:noVBand="1"/>
      </w:tblPr>
      <w:tblGrid>
        <w:gridCol w:w="2742"/>
        <w:gridCol w:w="2452"/>
        <w:gridCol w:w="4094"/>
      </w:tblGrid>
      <w:tr w:rsidR="00CE7661" w:rsidRPr="007D484C" w:rsidTr="006771B7">
        <w:trPr>
          <w:trHeight w:val="427"/>
        </w:trPr>
        <w:tc>
          <w:tcPr>
            <w:tcW w:w="2793" w:type="dxa"/>
          </w:tcPr>
          <w:p w:rsidR="00CE7661" w:rsidRPr="007D484C" w:rsidRDefault="00CE7661" w:rsidP="006771B7">
            <w:pPr>
              <w:tabs>
                <w:tab w:val="left" w:pos="2160"/>
              </w:tabs>
              <w:ind w:left="709" w:hanging="709"/>
              <w:jc w:val="center"/>
              <w:rPr>
                <w:rFonts w:asciiTheme="minorHAnsi" w:hAnsiTheme="minorHAnsi" w:cstheme="minorHAnsi"/>
                <w:sz w:val="16"/>
                <w:szCs w:val="16"/>
              </w:rPr>
            </w:pPr>
          </w:p>
          <w:p w:rsidR="00CE7661" w:rsidRPr="007D484C" w:rsidRDefault="00CE7661" w:rsidP="006771B7">
            <w:pPr>
              <w:tabs>
                <w:tab w:val="left" w:pos="2160"/>
              </w:tabs>
              <w:ind w:left="709" w:hanging="709"/>
              <w:jc w:val="center"/>
              <w:rPr>
                <w:rFonts w:asciiTheme="minorHAnsi" w:hAnsiTheme="minorHAnsi" w:cstheme="minorHAnsi"/>
                <w:sz w:val="16"/>
                <w:szCs w:val="16"/>
              </w:rPr>
            </w:pPr>
          </w:p>
          <w:p w:rsidR="00CE7661" w:rsidRPr="007D484C" w:rsidRDefault="00CE7661" w:rsidP="006771B7">
            <w:pPr>
              <w:tabs>
                <w:tab w:val="left" w:pos="2160"/>
              </w:tabs>
              <w:ind w:left="709" w:hanging="709"/>
              <w:jc w:val="center"/>
              <w:rPr>
                <w:rFonts w:asciiTheme="minorHAnsi" w:hAnsiTheme="minorHAnsi" w:cstheme="minorHAnsi"/>
                <w:sz w:val="16"/>
                <w:szCs w:val="16"/>
              </w:rPr>
            </w:pPr>
            <w:r w:rsidRPr="007D484C">
              <w:rPr>
                <w:rFonts w:asciiTheme="minorHAnsi" w:hAnsiTheme="minorHAnsi" w:cstheme="minorHAnsi"/>
                <w:sz w:val="16"/>
                <w:szCs w:val="16"/>
              </w:rPr>
              <w:t>………………………………………..</w:t>
            </w:r>
          </w:p>
          <w:p w:rsidR="00CE7661" w:rsidRPr="007D484C" w:rsidRDefault="00CE7661" w:rsidP="006771B7">
            <w:pPr>
              <w:tabs>
                <w:tab w:val="left" w:pos="2160"/>
              </w:tabs>
              <w:ind w:left="709" w:hanging="709"/>
              <w:jc w:val="center"/>
              <w:rPr>
                <w:rFonts w:asciiTheme="minorHAnsi" w:hAnsiTheme="minorHAnsi" w:cstheme="minorHAnsi"/>
                <w:sz w:val="16"/>
                <w:szCs w:val="16"/>
              </w:rPr>
            </w:pPr>
            <w:r w:rsidRPr="007D484C">
              <w:rPr>
                <w:rFonts w:asciiTheme="minorHAnsi" w:hAnsiTheme="minorHAnsi" w:cstheme="minorHAnsi"/>
                <w:sz w:val="16"/>
                <w:szCs w:val="16"/>
              </w:rPr>
              <w:t>miejscowość</w:t>
            </w:r>
          </w:p>
        </w:tc>
        <w:tc>
          <w:tcPr>
            <w:tcW w:w="2511" w:type="dxa"/>
          </w:tcPr>
          <w:p w:rsidR="00CE7661" w:rsidRPr="007D484C" w:rsidRDefault="00CE7661" w:rsidP="006771B7">
            <w:pPr>
              <w:tabs>
                <w:tab w:val="left" w:pos="2160"/>
              </w:tabs>
              <w:ind w:left="709" w:hanging="709"/>
              <w:jc w:val="center"/>
              <w:rPr>
                <w:rFonts w:asciiTheme="minorHAnsi" w:hAnsiTheme="minorHAnsi" w:cstheme="minorHAnsi"/>
                <w:sz w:val="16"/>
                <w:szCs w:val="16"/>
              </w:rPr>
            </w:pPr>
          </w:p>
          <w:p w:rsidR="00CE7661" w:rsidRPr="007D484C" w:rsidRDefault="00CE7661" w:rsidP="006771B7">
            <w:pPr>
              <w:tabs>
                <w:tab w:val="left" w:pos="2160"/>
              </w:tabs>
              <w:ind w:left="709" w:hanging="709"/>
              <w:jc w:val="center"/>
              <w:rPr>
                <w:rFonts w:asciiTheme="minorHAnsi" w:hAnsiTheme="minorHAnsi" w:cstheme="minorHAnsi"/>
                <w:sz w:val="16"/>
                <w:szCs w:val="16"/>
              </w:rPr>
            </w:pPr>
          </w:p>
          <w:p w:rsidR="00CE7661" w:rsidRPr="007D484C" w:rsidRDefault="00CE7661" w:rsidP="006771B7">
            <w:pPr>
              <w:tabs>
                <w:tab w:val="left" w:pos="2160"/>
              </w:tabs>
              <w:ind w:left="709" w:hanging="709"/>
              <w:jc w:val="center"/>
              <w:rPr>
                <w:rFonts w:asciiTheme="minorHAnsi" w:hAnsiTheme="minorHAnsi" w:cstheme="minorHAnsi"/>
                <w:sz w:val="16"/>
                <w:szCs w:val="16"/>
              </w:rPr>
            </w:pPr>
            <w:r w:rsidRPr="007D484C">
              <w:rPr>
                <w:rFonts w:asciiTheme="minorHAnsi" w:hAnsiTheme="minorHAnsi" w:cstheme="minorHAnsi"/>
                <w:sz w:val="16"/>
                <w:szCs w:val="16"/>
              </w:rPr>
              <w:t>………………………………</w:t>
            </w:r>
          </w:p>
          <w:p w:rsidR="00CE7661" w:rsidRPr="007D484C" w:rsidRDefault="00CE7661" w:rsidP="006771B7">
            <w:pPr>
              <w:tabs>
                <w:tab w:val="left" w:pos="2160"/>
              </w:tabs>
              <w:ind w:left="709" w:hanging="709"/>
              <w:jc w:val="center"/>
              <w:rPr>
                <w:rFonts w:asciiTheme="minorHAnsi" w:hAnsiTheme="minorHAnsi" w:cstheme="minorHAnsi"/>
                <w:sz w:val="16"/>
                <w:szCs w:val="16"/>
              </w:rPr>
            </w:pPr>
            <w:r w:rsidRPr="007D484C">
              <w:rPr>
                <w:rFonts w:asciiTheme="minorHAnsi" w:hAnsiTheme="minorHAnsi" w:cstheme="minorHAnsi"/>
                <w:sz w:val="16"/>
                <w:szCs w:val="16"/>
              </w:rPr>
              <w:t>data</w:t>
            </w:r>
          </w:p>
        </w:tc>
        <w:tc>
          <w:tcPr>
            <w:tcW w:w="4126" w:type="dxa"/>
          </w:tcPr>
          <w:p w:rsidR="00CE7661" w:rsidRPr="007D484C" w:rsidRDefault="00CE7661" w:rsidP="006771B7">
            <w:pPr>
              <w:tabs>
                <w:tab w:val="left" w:pos="2160"/>
              </w:tabs>
              <w:jc w:val="center"/>
              <w:rPr>
                <w:rFonts w:asciiTheme="minorHAnsi" w:hAnsiTheme="minorHAnsi" w:cstheme="minorHAnsi"/>
                <w:sz w:val="16"/>
                <w:szCs w:val="16"/>
              </w:rPr>
            </w:pPr>
          </w:p>
          <w:p w:rsidR="00CE7661" w:rsidRPr="007D484C" w:rsidRDefault="00CE7661" w:rsidP="006771B7">
            <w:pPr>
              <w:tabs>
                <w:tab w:val="left" w:pos="2160"/>
              </w:tabs>
              <w:jc w:val="center"/>
              <w:rPr>
                <w:rFonts w:asciiTheme="minorHAnsi" w:hAnsiTheme="minorHAnsi" w:cstheme="minorHAnsi"/>
                <w:sz w:val="16"/>
                <w:szCs w:val="16"/>
              </w:rPr>
            </w:pPr>
          </w:p>
          <w:p w:rsidR="00CE7661" w:rsidRPr="007D484C" w:rsidRDefault="00CE7661" w:rsidP="006771B7">
            <w:pPr>
              <w:tabs>
                <w:tab w:val="left" w:pos="2160"/>
              </w:tabs>
              <w:jc w:val="center"/>
              <w:rPr>
                <w:rFonts w:asciiTheme="minorHAnsi" w:hAnsiTheme="minorHAnsi" w:cstheme="minorHAnsi"/>
                <w:sz w:val="16"/>
                <w:szCs w:val="16"/>
              </w:rPr>
            </w:pPr>
            <w:r w:rsidRPr="007D484C">
              <w:rPr>
                <w:rFonts w:asciiTheme="minorHAnsi" w:hAnsiTheme="minorHAnsi" w:cstheme="minorHAnsi"/>
                <w:sz w:val="16"/>
                <w:szCs w:val="16"/>
              </w:rPr>
              <w:t xml:space="preserve">   .................................................................................</w:t>
            </w:r>
          </w:p>
          <w:p w:rsidR="00E25D5A" w:rsidRPr="00E25D5A" w:rsidRDefault="00E25D5A" w:rsidP="00E25D5A">
            <w:pPr>
              <w:autoSpaceDE w:val="0"/>
              <w:autoSpaceDN w:val="0"/>
              <w:adjustRightInd w:val="0"/>
              <w:jc w:val="center"/>
              <w:rPr>
                <w:rFonts w:asciiTheme="minorHAnsi" w:hAnsiTheme="minorHAnsi" w:cstheme="minorHAnsi"/>
                <w:sz w:val="16"/>
                <w:szCs w:val="20"/>
              </w:rPr>
            </w:pPr>
            <w:r w:rsidRPr="00E25D5A">
              <w:rPr>
                <w:rFonts w:asciiTheme="minorHAnsi" w:hAnsiTheme="minorHAnsi" w:cstheme="minorHAnsi"/>
                <w:sz w:val="16"/>
                <w:szCs w:val="20"/>
              </w:rPr>
              <w:t xml:space="preserve">podpis uczestnika projektu </w:t>
            </w:r>
          </w:p>
          <w:p w:rsidR="00E25D5A" w:rsidRPr="007D484C" w:rsidRDefault="00422D7B" w:rsidP="00E25D5A">
            <w:pPr>
              <w:autoSpaceDE w:val="0"/>
              <w:autoSpaceDN w:val="0"/>
              <w:adjustRightInd w:val="0"/>
              <w:jc w:val="center"/>
              <w:rPr>
                <w:rFonts w:asciiTheme="minorHAnsi" w:hAnsiTheme="minorHAnsi" w:cstheme="minorHAnsi"/>
                <w:sz w:val="20"/>
                <w:szCs w:val="20"/>
              </w:rPr>
            </w:pPr>
            <w:r>
              <w:rPr>
                <w:rFonts w:asciiTheme="minorHAnsi" w:hAnsiTheme="minorHAnsi" w:cstheme="minorHAnsi"/>
                <w:sz w:val="16"/>
                <w:szCs w:val="20"/>
              </w:rPr>
              <w:t xml:space="preserve">podpis </w:t>
            </w:r>
            <w:r w:rsidR="00E25D5A" w:rsidRPr="00E25D5A">
              <w:rPr>
                <w:rFonts w:asciiTheme="minorHAnsi" w:hAnsiTheme="minorHAnsi" w:cstheme="minorHAnsi"/>
                <w:sz w:val="16"/>
                <w:szCs w:val="20"/>
              </w:rPr>
              <w:t xml:space="preserve">prawnego opiekuna osoby małoletniej </w:t>
            </w:r>
          </w:p>
          <w:p w:rsidR="00CE7661" w:rsidRPr="007D484C" w:rsidRDefault="00CE7661" w:rsidP="006771B7">
            <w:pPr>
              <w:tabs>
                <w:tab w:val="left" w:pos="2160"/>
              </w:tabs>
              <w:jc w:val="center"/>
              <w:rPr>
                <w:rFonts w:asciiTheme="minorHAnsi" w:hAnsiTheme="minorHAnsi" w:cstheme="minorHAnsi"/>
                <w:sz w:val="16"/>
                <w:szCs w:val="16"/>
              </w:rPr>
            </w:pPr>
          </w:p>
        </w:tc>
      </w:tr>
    </w:tbl>
    <w:p w:rsidR="00CE7661" w:rsidRPr="007D484C" w:rsidRDefault="00CE7661" w:rsidP="00CE7661">
      <w:pPr>
        <w:rPr>
          <w:rFonts w:asciiTheme="minorHAnsi" w:hAnsiTheme="minorHAnsi" w:cstheme="minorHAnsi"/>
          <w:sz w:val="20"/>
          <w:szCs w:val="20"/>
        </w:rPr>
      </w:pPr>
    </w:p>
    <w:p w:rsidR="004E3E78" w:rsidRDefault="004E3E78"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Default="00E25D5A" w:rsidP="00CE7661">
      <w:pPr>
        <w:rPr>
          <w:rFonts w:asciiTheme="minorHAnsi" w:hAnsiTheme="minorHAnsi" w:cstheme="minorHAnsi"/>
        </w:rPr>
      </w:pPr>
    </w:p>
    <w:p w:rsidR="00E25D5A" w:rsidRPr="00652652" w:rsidRDefault="00E25D5A" w:rsidP="00E25D5A">
      <w:pPr>
        <w:rPr>
          <w:rFonts w:asciiTheme="minorHAnsi" w:hAnsiTheme="minorHAnsi" w:cstheme="minorHAnsi"/>
          <w:sz w:val="14"/>
          <w:szCs w:val="20"/>
        </w:rPr>
      </w:pPr>
    </w:p>
    <w:p w:rsidR="00E25D5A" w:rsidRDefault="00E25D5A" w:rsidP="00E25D5A">
      <w:pPr>
        <w:jc w:val="right"/>
        <w:rPr>
          <w:rFonts w:asciiTheme="minorHAnsi" w:hAnsiTheme="minorHAnsi" w:cstheme="minorHAnsi"/>
          <w:sz w:val="20"/>
        </w:rPr>
      </w:pPr>
    </w:p>
    <w:p w:rsidR="00E25D5A" w:rsidRPr="00723A5D" w:rsidRDefault="00E25D5A" w:rsidP="00E25D5A">
      <w:pPr>
        <w:jc w:val="right"/>
        <w:rPr>
          <w:rFonts w:asciiTheme="minorHAnsi" w:hAnsiTheme="minorHAnsi" w:cstheme="minorHAnsi"/>
          <w:b/>
          <w:sz w:val="22"/>
        </w:rPr>
      </w:pPr>
      <w:r w:rsidRPr="00723A5D">
        <w:rPr>
          <w:rFonts w:asciiTheme="minorHAnsi" w:hAnsiTheme="minorHAnsi" w:cstheme="minorHAnsi"/>
          <w:b/>
          <w:sz w:val="22"/>
        </w:rPr>
        <w:t xml:space="preserve">Załącznik nr.5 </w:t>
      </w:r>
    </w:p>
    <w:p w:rsidR="00E25D5A" w:rsidRDefault="00E25D5A" w:rsidP="00E25D5A">
      <w:pPr>
        <w:jc w:val="right"/>
        <w:rPr>
          <w:rFonts w:asciiTheme="minorHAnsi" w:hAnsiTheme="minorHAnsi" w:cstheme="minorHAnsi"/>
          <w:sz w:val="22"/>
        </w:rPr>
      </w:pPr>
    </w:p>
    <w:p w:rsidR="008F4EAA" w:rsidRPr="008F4EAA" w:rsidRDefault="008F4EAA" w:rsidP="008F4EAA">
      <w:pPr>
        <w:jc w:val="center"/>
        <w:rPr>
          <w:rFonts w:asciiTheme="minorHAnsi" w:hAnsiTheme="minorHAnsi" w:cstheme="minorHAnsi"/>
          <w:b/>
          <w:sz w:val="22"/>
          <w:szCs w:val="22"/>
        </w:rPr>
      </w:pPr>
      <w:r w:rsidRPr="008F4EAA">
        <w:rPr>
          <w:rFonts w:asciiTheme="minorHAnsi" w:hAnsiTheme="minorHAnsi" w:cstheme="minorHAnsi"/>
          <w:b/>
          <w:sz w:val="22"/>
          <w:szCs w:val="22"/>
        </w:rPr>
        <w:t>Oświadczenie</w:t>
      </w:r>
      <w:r w:rsidR="00E25D5A" w:rsidRPr="008F4EAA">
        <w:rPr>
          <w:rFonts w:asciiTheme="minorHAnsi" w:hAnsiTheme="minorHAnsi" w:cstheme="minorHAnsi"/>
          <w:b/>
          <w:sz w:val="22"/>
          <w:szCs w:val="22"/>
        </w:rPr>
        <w:t xml:space="preserve"> </w:t>
      </w:r>
      <w:r w:rsidRPr="008F4EAA">
        <w:rPr>
          <w:rFonts w:asciiTheme="minorHAnsi" w:hAnsiTheme="minorHAnsi" w:cstheme="minorHAnsi"/>
          <w:b/>
          <w:sz w:val="22"/>
          <w:szCs w:val="22"/>
        </w:rPr>
        <w:t>Uczestnika/</w:t>
      </w:r>
      <w:proofErr w:type="spellStart"/>
      <w:r w:rsidRPr="008F4EAA">
        <w:rPr>
          <w:rFonts w:asciiTheme="minorHAnsi" w:hAnsiTheme="minorHAnsi" w:cstheme="minorHAnsi"/>
          <w:b/>
          <w:sz w:val="22"/>
          <w:szCs w:val="22"/>
        </w:rPr>
        <w:t>czki</w:t>
      </w:r>
      <w:proofErr w:type="spellEnd"/>
      <w:r w:rsidRPr="008F4EAA">
        <w:rPr>
          <w:rFonts w:asciiTheme="minorHAnsi" w:hAnsiTheme="minorHAnsi" w:cstheme="minorHAnsi"/>
          <w:b/>
          <w:sz w:val="22"/>
          <w:szCs w:val="22"/>
        </w:rPr>
        <w:t xml:space="preserve"> projektu „</w:t>
      </w:r>
      <w:r w:rsidRPr="008F4EAA">
        <w:rPr>
          <w:rFonts w:asciiTheme="minorHAnsi" w:hAnsiTheme="minorHAnsi" w:cstheme="minorHAnsi"/>
          <w:b/>
          <w:i/>
          <w:sz w:val="22"/>
          <w:szCs w:val="22"/>
        </w:rPr>
        <w:t>Akademia Kreatywnej Kariery</w:t>
      </w:r>
    </w:p>
    <w:p w:rsidR="008F4EAA" w:rsidRDefault="008F4EAA" w:rsidP="008F4EAA">
      <w:pPr>
        <w:jc w:val="center"/>
        <w:rPr>
          <w:rFonts w:asciiTheme="minorHAnsi" w:hAnsiTheme="minorHAnsi" w:cstheme="minorHAnsi"/>
          <w:b/>
          <w:sz w:val="22"/>
          <w:szCs w:val="22"/>
        </w:rPr>
      </w:pPr>
      <w:r w:rsidRPr="008F4EAA">
        <w:rPr>
          <w:rFonts w:asciiTheme="minorHAnsi" w:hAnsiTheme="minorHAnsi" w:cstheme="minorHAnsi"/>
          <w:b/>
          <w:sz w:val="22"/>
          <w:szCs w:val="22"/>
        </w:rPr>
        <w:t xml:space="preserve">o posiadaniu orzeczenia o niepełnosprawności </w:t>
      </w:r>
    </w:p>
    <w:p w:rsidR="00E25D5A" w:rsidRDefault="008F4EAA" w:rsidP="008F4EAA">
      <w:pPr>
        <w:jc w:val="center"/>
        <w:rPr>
          <w:rFonts w:asciiTheme="minorHAnsi" w:hAnsiTheme="minorHAnsi" w:cstheme="minorHAnsi"/>
          <w:b/>
          <w:sz w:val="22"/>
          <w:szCs w:val="22"/>
        </w:rPr>
      </w:pPr>
      <w:r>
        <w:rPr>
          <w:rFonts w:asciiTheme="minorHAnsi" w:hAnsiTheme="minorHAnsi" w:cstheme="minorHAnsi"/>
          <w:b/>
          <w:sz w:val="22"/>
          <w:szCs w:val="22"/>
        </w:rPr>
        <w:t xml:space="preserve">lub równoważnego dokumentu, orzeczonego przez ZUS o niezdolności do pracy do celów rentowych </w:t>
      </w:r>
      <w:r w:rsidRPr="008F4EAA">
        <w:rPr>
          <w:rFonts w:asciiTheme="minorHAnsi" w:hAnsiTheme="minorHAnsi" w:cstheme="minorHAnsi"/>
          <w:b/>
          <w:sz w:val="22"/>
          <w:szCs w:val="22"/>
        </w:rPr>
        <w:t>.</w:t>
      </w:r>
    </w:p>
    <w:p w:rsidR="008F4EAA" w:rsidRDefault="008F4EAA" w:rsidP="008F4EAA">
      <w:pPr>
        <w:jc w:val="center"/>
        <w:rPr>
          <w:rFonts w:asciiTheme="minorHAnsi" w:hAnsiTheme="minorHAnsi" w:cstheme="minorHAnsi"/>
          <w:b/>
          <w:sz w:val="22"/>
          <w:szCs w:val="22"/>
        </w:rPr>
      </w:pPr>
    </w:p>
    <w:p w:rsidR="008F4EAA" w:rsidRPr="008F4EAA" w:rsidRDefault="008F4EAA" w:rsidP="008F4EAA">
      <w:pPr>
        <w:jc w:val="center"/>
        <w:rPr>
          <w:rFonts w:asciiTheme="minorHAnsi" w:hAnsiTheme="minorHAnsi" w:cstheme="minorHAnsi"/>
          <w:b/>
          <w:sz w:val="22"/>
          <w:szCs w:val="22"/>
        </w:rPr>
      </w:pPr>
    </w:p>
    <w:p w:rsidR="008F4EAA" w:rsidRDefault="008F4EAA" w:rsidP="00422D7B">
      <w:pPr>
        <w:ind w:firstLine="708"/>
        <w:jc w:val="both"/>
        <w:rPr>
          <w:rFonts w:asciiTheme="minorHAnsi" w:hAnsiTheme="minorHAnsi" w:cstheme="minorHAnsi"/>
          <w:sz w:val="22"/>
          <w:szCs w:val="22"/>
        </w:rPr>
      </w:pPr>
      <w:r w:rsidRPr="008F4EAA">
        <w:rPr>
          <w:rFonts w:asciiTheme="minorHAnsi" w:hAnsiTheme="minorHAnsi" w:cstheme="minorHAnsi"/>
          <w:sz w:val="22"/>
          <w:szCs w:val="22"/>
        </w:rPr>
        <w:t>Ja niżej podpisany/na oświadczam</w:t>
      </w:r>
      <w:r w:rsidR="00422D7B">
        <w:rPr>
          <w:rFonts w:asciiTheme="minorHAnsi" w:hAnsiTheme="minorHAnsi" w:cstheme="minorHAnsi"/>
          <w:sz w:val="22"/>
          <w:szCs w:val="22"/>
        </w:rPr>
        <w:t>,</w:t>
      </w:r>
      <w:r w:rsidRPr="008F4EAA">
        <w:rPr>
          <w:rFonts w:asciiTheme="minorHAnsi" w:hAnsiTheme="minorHAnsi" w:cstheme="minorHAnsi"/>
          <w:sz w:val="22"/>
          <w:szCs w:val="22"/>
        </w:rPr>
        <w:t xml:space="preserve"> iż </w:t>
      </w:r>
      <w:r w:rsidR="00422D7B">
        <w:rPr>
          <w:rFonts w:asciiTheme="minorHAnsi" w:hAnsiTheme="minorHAnsi" w:cstheme="minorHAnsi"/>
          <w:sz w:val="22"/>
          <w:szCs w:val="22"/>
        </w:rPr>
        <w:t>legitymuję</w:t>
      </w:r>
      <w:r w:rsidRPr="008F4EAA">
        <w:rPr>
          <w:rFonts w:asciiTheme="minorHAnsi" w:hAnsiTheme="minorHAnsi" w:cstheme="minorHAnsi"/>
          <w:sz w:val="22"/>
          <w:szCs w:val="22"/>
        </w:rPr>
        <w:t xml:space="preserve"> się orzeczeniem o niepełnosprawności * / równoważnym dokumentem, orzeczon</w:t>
      </w:r>
      <w:r w:rsidR="00422D7B">
        <w:rPr>
          <w:rFonts w:asciiTheme="minorHAnsi" w:hAnsiTheme="minorHAnsi" w:cstheme="minorHAnsi"/>
          <w:sz w:val="22"/>
          <w:szCs w:val="22"/>
        </w:rPr>
        <w:t xml:space="preserve">ym </w:t>
      </w:r>
      <w:r w:rsidRPr="008F4EAA">
        <w:rPr>
          <w:rFonts w:asciiTheme="minorHAnsi" w:hAnsiTheme="minorHAnsi" w:cstheme="minorHAnsi"/>
          <w:sz w:val="22"/>
          <w:szCs w:val="22"/>
        </w:rPr>
        <w:t>przez ZUS o niezdolności do pracy do celów rentowych* .</w:t>
      </w:r>
    </w:p>
    <w:p w:rsidR="008F4EAA" w:rsidRDefault="008F4EAA" w:rsidP="00422D7B">
      <w:pPr>
        <w:ind w:firstLine="708"/>
        <w:jc w:val="both"/>
        <w:rPr>
          <w:rFonts w:asciiTheme="minorHAnsi" w:hAnsiTheme="minorHAnsi" w:cstheme="minorHAnsi"/>
          <w:sz w:val="22"/>
          <w:szCs w:val="22"/>
        </w:rPr>
      </w:pPr>
    </w:p>
    <w:p w:rsidR="008F4EAA" w:rsidRPr="008F4EAA" w:rsidRDefault="008F4EAA" w:rsidP="00422D7B">
      <w:pPr>
        <w:ind w:firstLine="708"/>
        <w:jc w:val="both"/>
        <w:rPr>
          <w:rFonts w:asciiTheme="minorHAnsi" w:hAnsiTheme="minorHAnsi" w:cstheme="minorHAnsi"/>
          <w:sz w:val="22"/>
          <w:szCs w:val="22"/>
        </w:rPr>
      </w:pPr>
      <w:r>
        <w:rPr>
          <w:rFonts w:asciiTheme="minorHAnsi" w:hAnsiTheme="minorHAnsi" w:cstheme="minorHAnsi"/>
          <w:sz w:val="22"/>
          <w:szCs w:val="22"/>
        </w:rPr>
        <w:t xml:space="preserve">Jednocześnie </w:t>
      </w:r>
      <w:r w:rsidR="00422D7B">
        <w:rPr>
          <w:rFonts w:asciiTheme="minorHAnsi" w:hAnsiTheme="minorHAnsi" w:cstheme="minorHAnsi"/>
          <w:sz w:val="22"/>
          <w:szCs w:val="22"/>
        </w:rPr>
        <w:t>przedkładam kserokopię</w:t>
      </w:r>
      <w:r>
        <w:rPr>
          <w:rFonts w:asciiTheme="minorHAnsi" w:hAnsiTheme="minorHAnsi" w:cstheme="minorHAnsi"/>
          <w:sz w:val="22"/>
          <w:szCs w:val="22"/>
        </w:rPr>
        <w:t xml:space="preserve"> w/w dokumentu, która zostanie wykorzystana wyłącznie na potrzeby realizacji projektu „Akademia Kreatywnej Kariery”</w:t>
      </w:r>
    </w:p>
    <w:p w:rsidR="008F4EAA" w:rsidRDefault="008F4EAA" w:rsidP="008F4EAA">
      <w:pPr>
        <w:rPr>
          <w:rFonts w:asciiTheme="minorHAnsi" w:hAnsiTheme="minorHAnsi" w:cstheme="minorHAnsi"/>
          <w:sz w:val="22"/>
          <w:szCs w:val="22"/>
        </w:rPr>
      </w:pPr>
    </w:p>
    <w:p w:rsidR="00422D7B" w:rsidRDefault="00422D7B" w:rsidP="008F4EAA">
      <w:pPr>
        <w:rPr>
          <w:rFonts w:asciiTheme="minorHAnsi" w:hAnsiTheme="minorHAnsi" w:cstheme="minorHAnsi"/>
          <w:sz w:val="22"/>
          <w:szCs w:val="22"/>
        </w:rPr>
      </w:pPr>
    </w:p>
    <w:p w:rsidR="00422D7B" w:rsidRDefault="00422D7B" w:rsidP="008F4EAA">
      <w:pPr>
        <w:rPr>
          <w:rFonts w:asciiTheme="minorHAnsi" w:hAnsiTheme="minorHAnsi" w:cstheme="minorHAnsi"/>
          <w:sz w:val="22"/>
          <w:szCs w:val="22"/>
        </w:rPr>
      </w:pPr>
    </w:p>
    <w:p w:rsidR="00422D7B" w:rsidRDefault="00422D7B" w:rsidP="008F4EAA">
      <w:pPr>
        <w:rPr>
          <w:rFonts w:asciiTheme="minorHAnsi" w:hAnsiTheme="minorHAnsi" w:cstheme="minorHAnsi"/>
          <w:sz w:val="22"/>
          <w:szCs w:val="22"/>
        </w:rPr>
      </w:pPr>
    </w:p>
    <w:p w:rsidR="00422D7B" w:rsidRDefault="00422D7B" w:rsidP="008F4EAA">
      <w:pPr>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1"/>
      </w:tblGrid>
      <w:tr w:rsidR="00422D7B" w:rsidTr="006771B7">
        <w:tc>
          <w:tcPr>
            <w:tcW w:w="3369" w:type="dxa"/>
          </w:tcPr>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w:t>
            </w:r>
          </w:p>
          <w:p w:rsidR="00422D7B" w:rsidRPr="00652652" w:rsidRDefault="00422D7B" w:rsidP="006771B7">
            <w:pPr>
              <w:rPr>
                <w:rFonts w:asciiTheme="minorHAnsi" w:hAnsiTheme="minorHAnsi" w:cstheme="minorHAnsi"/>
                <w:sz w:val="20"/>
                <w:szCs w:val="20"/>
              </w:rPr>
            </w:pPr>
            <w:r w:rsidRPr="00652652">
              <w:rPr>
                <w:rFonts w:asciiTheme="minorHAnsi" w:hAnsiTheme="minorHAnsi" w:cstheme="minorHAnsi"/>
                <w:sz w:val="20"/>
                <w:szCs w:val="20"/>
              </w:rPr>
              <w:t xml:space="preserve">MIEJSCOWOŚĆ I DATA </w:t>
            </w:r>
          </w:p>
        </w:tc>
        <w:tc>
          <w:tcPr>
            <w:tcW w:w="5841" w:type="dxa"/>
          </w:tcPr>
          <w:p w:rsidR="00422D7B" w:rsidRPr="00652652" w:rsidRDefault="00422D7B" w:rsidP="006771B7">
            <w:pPr>
              <w:jc w:val="right"/>
              <w:rPr>
                <w:rFonts w:asciiTheme="minorHAnsi" w:hAnsiTheme="minorHAnsi" w:cstheme="minorHAnsi"/>
                <w:sz w:val="20"/>
                <w:szCs w:val="20"/>
              </w:rPr>
            </w:pPr>
            <w:r w:rsidRPr="00652652">
              <w:rPr>
                <w:rFonts w:asciiTheme="minorHAnsi" w:hAnsiTheme="minorHAnsi" w:cstheme="minorHAnsi"/>
                <w:sz w:val="20"/>
                <w:szCs w:val="20"/>
              </w:rPr>
              <w:t>…………………………………………………………………………………</w:t>
            </w:r>
          </w:p>
          <w:p w:rsidR="00422D7B" w:rsidRPr="00755E68" w:rsidRDefault="00422D7B" w:rsidP="006771B7">
            <w:pPr>
              <w:autoSpaceDE w:val="0"/>
              <w:autoSpaceDN w:val="0"/>
              <w:adjustRightInd w:val="0"/>
              <w:jc w:val="right"/>
              <w:rPr>
                <w:rFonts w:asciiTheme="minorHAnsi" w:hAnsiTheme="minorHAnsi" w:cstheme="minorHAnsi"/>
                <w:sz w:val="20"/>
                <w:szCs w:val="20"/>
              </w:rPr>
            </w:pPr>
            <w:r w:rsidRPr="00755E68">
              <w:rPr>
                <w:rFonts w:asciiTheme="minorHAnsi" w:hAnsiTheme="minorHAnsi" w:cstheme="minorHAnsi"/>
                <w:sz w:val="20"/>
                <w:szCs w:val="20"/>
              </w:rPr>
              <w:t xml:space="preserve">podpis uczestnika projektu </w:t>
            </w:r>
          </w:p>
          <w:p w:rsidR="00422D7B" w:rsidRPr="00755E68" w:rsidRDefault="00422D7B" w:rsidP="006771B7">
            <w:pPr>
              <w:autoSpaceDE w:val="0"/>
              <w:autoSpaceDN w:val="0"/>
              <w:adjustRightInd w:val="0"/>
              <w:jc w:val="right"/>
              <w:rPr>
                <w:rFonts w:asciiTheme="minorHAnsi" w:hAnsiTheme="minorHAnsi" w:cstheme="minorHAnsi"/>
                <w:szCs w:val="20"/>
              </w:rPr>
            </w:pPr>
            <w:r>
              <w:rPr>
                <w:rFonts w:asciiTheme="minorHAnsi" w:hAnsiTheme="minorHAnsi" w:cstheme="minorHAnsi"/>
                <w:sz w:val="20"/>
                <w:szCs w:val="20"/>
              </w:rPr>
              <w:t xml:space="preserve">podpis </w:t>
            </w:r>
            <w:r w:rsidRPr="00755E68">
              <w:rPr>
                <w:rFonts w:asciiTheme="minorHAnsi" w:hAnsiTheme="minorHAnsi" w:cstheme="minorHAnsi"/>
                <w:sz w:val="20"/>
                <w:szCs w:val="20"/>
              </w:rPr>
              <w:t xml:space="preserve">prawnego opiekuna osoby małoletniej </w:t>
            </w:r>
          </w:p>
          <w:p w:rsidR="00422D7B" w:rsidRPr="00652652" w:rsidRDefault="00422D7B" w:rsidP="006771B7">
            <w:pPr>
              <w:jc w:val="right"/>
              <w:rPr>
                <w:rFonts w:asciiTheme="minorHAnsi" w:hAnsiTheme="minorHAnsi" w:cstheme="minorHAnsi"/>
                <w:sz w:val="20"/>
                <w:szCs w:val="20"/>
              </w:rPr>
            </w:pPr>
            <w:r>
              <w:rPr>
                <w:rFonts w:asciiTheme="minorHAnsi" w:hAnsiTheme="minorHAnsi" w:cstheme="minorHAnsi"/>
                <w:sz w:val="20"/>
                <w:szCs w:val="20"/>
              </w:rPr>
              <w:t xml:space="preserve"> </w:t>
            </w:r>
          </w:p>
        </w:tc>
      </w:tr>
    </w:tbl>
    <w:p w:rsidR="00422D7B" w:rsidRDefault="00422D7B"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6771B7" w:rsidRDefault="006771B7" w:rsidP="008F4EAA">
      <w:pPr>
        <w:rPr>
          <w:rFonts w:asciiTheme="minorHAnsi" w:hAnsiTheme="minorHAnsi" w:cstheme="minorHAnsi"/>
          <w:sz w:val="22"/>
          <w:szCs w:val="22"/>
        </w:rPr>
      </w:pPr>
    </w:p>
    <w:p w:rsidR="006771B7" w:rsidRDefault="006771B7" w:rsidP="008F4EAA">
      <w:pPr>
        <w:rPr>
          <w:rFonts w:asciiTheme="minorHAnsi" w:hAnsiTheme="minorHAnsi" w:cstheme="minorHAnsi"/>
          <w:sz w:val="22"/>
          <w:szCs w:val="22"/>
        </w:rPr>
      </w:pPr>
    </w:p>
    <w:p w:rsidR="00723A5D" w:rsidRDefault="00723A5D" w:rsidP="008F4EAA">
      <w:pPr>
        <w:rPr>
          <w:rFonts w:asciiTheme="minorHAnsi" w:hAnsiTheme="minorHAnsi" w:cstheme="minorHAnsi"/>
          <w:sz w:val="22"/>
          <w:szCs w:val="22"/>
        </w:rPr>
      </w:pPr>
    </w:p>
    <w:p w:rsidR="00723A5D" w:rsidRDefault="00723A5D" w:rsidP="008F4EAA">
      <w:pPr>
        <w:rPr>
          <w:rFonts w:asciiTheme="minorHAnsi" w:hAnsiTheme="minorHAnsi" w:cstheme="minorHAnsi"/>
          <w:sz w:val="22"/>
          <w:szCs w:val="22"/>
        </w:rPr>
      </w:pPr>
    </w:p>
    <w:p w:rsidR="00723A5D" w:rsidRDefault="00723A5D" w:rsidP="008F4EAA">
      <w:pPr>
        <w:rPr>
          <w:rFonts w:asciiTheme="minorHAnsi" w:hAnsiTheme="minorHAnsi" w:cstheme="minorHAnsi"/>
          <w:sz w:val="22"/>
          <w:szCs w:val="22"/>
        </w:rPr>
      </w:pPr>
      <w:r w:rsidRPr="00723A5D">
        <w:rPr>
          <w:rFonts w:asciiTheme="minorHAnsi" w:hAnsiTheme="minorHAnsi" w:cstheme="minorHAnsi"/>
          <w:sz w:val="18"/>
          <w:szCs w:val="22"/>
        </w:rPr>
        <w:t xml:space="preserve">*niepotrzebne skreślić </w:t>
      </w:r>
    </w:p>
    <w:p w:rsidR="005F6D68" w:rsidRDefault="005F6D68" w:rsidP="008F4EAA">
      <w:pPr>
        <w:rPr>
          <w:rFonts w:asciiTheme="minorHAnsi" w:hAnsiTheme="minorHAnsi" w:cstheme="minorHAnsi"/>
          <w:sz w:val="22"/>
          <w:szCs w:val="22"/>
        </w:rPr>
      </w:pPr>
    </w:p>
    <w:p w:rsidR="005F6D68" w:rsidRDefault="005F6D68" w:rsidP="008F4EAA">
      <w:pPr>
        <w:rPr>
          <w:rFonts w:asciiTheme="minorHAnsi" w:hAnsiTheme="minorHAnsi" w:cstheme="minorHAnsi"/>
          <w:sz w:val="22"/>
          <w:szCs w:val="22"/>
        </w:rPr>
      </w:pPr>
    </w:p>
    <w:p w:rsidR="005F6D68" w:rsidRPr="00723A5D" w:rsidRDefault="006771B7" w:rsidP="006771B7">
      <w:pPr>
        <w:jc w:val="right"/>
        <w:rPr>
          <w:rFonts w:asciiTheme="minorHAnsi" w:hAnsiTheme="minorHAnsi" w:cstheme="minorHAnsi"/>
          <w:b/>
          <w:sz w:val="22"/>
          <w:szCs w:val="22"/>
        </w:rPr>
      </w:pPr>
      <w:r w:rsidRPr="00723A5D">
        <w:rPr>
          <w:rFonts w:asciiTheme="minorHAnsi" w:hAnsiTheme="minorHAnsi" w:cstheme="minorHAnsi"/>
          <w:b/>
          <w:sz w:val="22"/>
          <w:szCs w:val="22"/>
        </w:rPr>
        <w:lastRenderedPageBreak/>
        <w:t>Załącznik nr</w:t>
      </w:r>
      <w:r w:rsidR="00723A5D">
        <w:rPr>
          <w:rFonts w:asciiTheme="minorHAnsi" w:hAnsiTheme="minorHAnsi" w:cstheme="minorHAnsi"/>
          <w:b/>
          <w:sz w:val="22"/>
          <w:szCs w:val="22"/>
        </w:rPr>
        <w:t xml:space="preserve"> 6</w:t>
      </w:r>
    </w:p>
    <w:p w:rsidR="006771B7" w:rsidRDefault="006771B7" w:rsidP="006771B7">
      <w:pPr>
        <w:jc w:val="right"/>
        <w:rPr>
          <w:rFonts w:asciiTheme="minorHAnsi" w:hAnsiTheme="minorHAnsi" w:cstheme="minorHAnsi"/>
          <w:sz w:val="22"/>
          <w:szCs w:val="22"/>
        </w:rPr>
      </w:pPr>
    </w:p>
    <w:p w:rsidR="006771B7" w:rsidRDefault="006771B7" w:rsidP="006771B7">
      <w:pPr>
        <w:jc w:val="center"/>
        <w:rPr>
          <w:rFonts w:asciiTheme="minorHAnsi" w:hAnsiTheme="minorHAnsi" w:cstheme="minorHAnsi"/>
          <w:b/>
          <w:i/>
          <w:sz w:val="22"/>
          <w:szCs w:val="22"/>
        </w:rPr>
      </w:pPr>
      <w:r w:rsidRPr="008F4EAA">
        <w:rPr>
          <w:rFonts w:asciiTheme="minorHAnsi" w:hAnsiTheme="minorHAnsi" w:cstheme="minorHAnsi"/>
          <w:b/>
          <w:sz w:val="22"/>
          <w:szCs w:val="22"/>
        </w:rPr>
        <w:t>Oświadczenie Uczestnika/</w:t>
      </w:r>
      <w:proofErr w:type="spellStart"/>
      <w:r w:rsidRPr="008F4EAA">
        <w:rPr>
          <w:rFonts w:asciiTheme="minorHAnsi" w:hAnsiTheme="minorHAnsi" w:cstheme="minorHAnsi"/>
          <w:b/>
          <w:sz w:val="22"/>
          <w:szCs w:val="22"/>
        </w:rPr>
        <w:t>czki</w:t>
      </w:r>
      <w:proofErr w:type="spellEnd"/>
      <w:r w:rsidRPr="008F4EAA">
        <w:rPr>
          <w:rFonts w:asciiTheme="minorHAnsi" w:hAnsiTheme="minorHAnsi" w:cstheme="minorHAnsi"/>
          <w:b/>
          <w:sz w:val="22"/>
          <w:szCs w:val="22"/>
        </w:rPr>
        <w:t xml:space="preserve"> projektu „</w:t>
      </w:r>
      <w:r w:rsidRPr="008F4EAA">
        <w:rPr>
          <w:rFonts w:asciiTheme="minorHAnsi" w:hAnsiTheme="minorHAnsi" w:cstheme="minorHAnsi"/>
          <w:b/>
          <w:i/>
          <w:sz w:val="22"/>
          <w:szCs w:val="22"/>
        </w:rPr>
        <w:t>Akademia Kreatywnej Kariery</w:t>
      </w:r>
      <w:r w:rsidR="00950B02">
        <w:rPr>
          <w:rFonts w:asciiTheme="minorHAnsi" w:hAnsiTheme="minorHAnsi" w:cstheme="minorHAnsi"/>
          <w:b/>
          <w:i/>
          <w:sz w:val="22"/>
          <w:szCs w:val="22"/>
        </w:rPr>
        <w:t>”</w:t>
      </w:r>
    </w:p>
    <w:p w:rsidR="006771B7" w:rsidRDefault="00950B02" w:rsidP="006771B7">
      <w:pPr>
        <w:jc w:val="center"/>
        <w:rPr>
          <w:rFonts w:asciiTheme="minorHAnsi" w:hAnsiTheme="minorHAnsi" w:cstheme="minorHAnsi"/>
          <w:b/>
          <w:i/>
          <w:sz w:val="22"/>
          <w:szCs w:val="22"/>
        </w:rPr>
      </w:pPr>
      <w:r>
        <w:rPr>
          <w:rFonts w:asciiTheme="minorHAnsi" w:hAnsiTheme="minorHAnsi" w:cstheme="minorHAnsi"/>
          <w:b/>
          <w:i/>
          <w:sz w:val="22"/>
          <w:szCs w:val="22"/>
        </w:rPr>
        <w:t>o k</w:t>
      </w:r>
      <w:r w:rsidR="006771B7">
        <w:rPr>
          <w:rFonts w:asciiTheme="minorHAnsi" w:hAnsiTheme="minorHAnsi" w:cstheme="minorHAnsi"/>
          <w:b/>
          <w:i/>
          <w:sz w:val="22"/>
          <w:szCs w:val="22"/>
        </w:rPr>
        <w:t xml:space="preserve">ontynuacji edukacji </w:t>
      </w:r>
    </w:p>
    <w:p w:rsidR="006771B7" w:rsidRDefault="006771B7" w:rsidP="006771B7">
      <w:pPr>
        <w:jc w:val="center"/>
        <w:rPr>
          <w:rFonts w:asciiTheme="minorHAnsi" w:hAnsiTheme="minorHAnsi" w:cstheme="minorHAnsi"/>
          <w:b/>
          <w:i/>
          <w:sz w:val="22"/>
          <w:szCs w:val="22"/>
        </w:rPr>
      </w:pPr>
    </w:p>
    <w:p w:rsidR="006771B7" w:rsidRDefault="006771B7" w:rsidP="006771B7">
      <w:pPr>
        <w:jc w:val="center"/>
        <w:rPr>
          <w:rFonts w:asciiTheme="minorHAnsi" w:hAnsiTheme="minorHAnsi" w:cstheme="minorHAnsi"/>
          <w:b/>
          <w:i/>
          <w:sz w:val="22"/>
          <w:szCs w:val="22"/>
        </w:rPr>
      </w:pPr>
    </w:p>
    <w:p w:rsidR="00950B02" w:rsidRPr="00950B02" w:rsidRDefault="006771B7" w:rsidP="00950B02">
      <w:pPr>
        <w:rPr>
          <w:rFonts w:asciiTheme="minorHAnsi" w:hAnsiTheme="minorHAnsi" w:cstheme="minorHAnsi"/>
          <w:i/>
          <w:sz w:val="22"/>
          <w:szCs w:val="22"/>
        </w:rPr>
      </w:pPr>
      <w:r w:rsidRPr="00950B02">
        <w:rPr>
          <w:rFonts w:asciiTheme="minorHAnsi" w:hAnsiTheme="minorHAnsi" w:cstheme="minorHAnsi"/>
          <w:i/>
          <w:sz w:val="22"/>
          <w:szCs w:val="22"/>
        </w:rPr>
        <w:t xml:space="preserve">Ja </w:t>
      </w:r>
      <w:r w:rsidR="00950B02" w:rsidRPr="00950B02">
        <w:rPr>
          <w:rFonts w:asciiTheme="minorHAnsi" w:hAnsiTheme="minorHAnsi" w:cstheme="minorHAnsi"/>
          <w:i/>
          <w:sz w:val="22"/>
          <w:szCs w:val="22"/>
        </w:rPr>
        <w:t>niże</w:t>
      </w:r>
      <w:r w:rsidRPr="00950B02">
        <w:rPr>
          <w:rFonts w:asciiTheme="minorHAnsi" w:hAnsiTheme="minorHAnsi" w:cstheme="minorHAnsi"/>
          <w:i/>
          <w:sz w:val="22"/>
          <w:szCs w:val="22"/>
        </w:rPr>
        <w:t xml:space="preserve"> podpisany/na </w:t>
      </w:r>
      <w:r w:rsidR="00950B02" w:rsidRPr="00950B02">
        <w:rPr>
          <w:rFonts w:asciiTheme="minorHAnsi" w:hAnsiTheme="minorHAnsi" w:cstheme="minorHAnsi"/>
          <w:i/>
          <w:sz w:val="22"/>
          <w:szCs w:val="22"/>
        </w:rPr>
        <w:t>oświadczam</w:t>
      </w:r>
      <w:r w:rsidRPr="00950B02">
        <w:rPr>
          <w:rFonts w:asciiTheme="minorHAnsi" w:hAnsiTheme="minorHAnsi" w:cstheme="minorHAnsi"/>
          <w:i/>
          <w:sz w:val="22"/>
          <w:szCs w:val="22"/>
        </w:rPr>
        <w:t xml:space="preserve">, iż </w:t>
      </w:r>
      <w:r w:rsidR="00950B02" w:rsidRPr="00950B02">
        <w:rPr>
          <w:rFonts w:asciiTheme="minorHAnsi" w:hAnsiTheme="minorHAnsi" w:cstheme="minorHAnsi"/>
          <w:i/>
          <w:sz w:val="22"/>
          <w:szCs w:val="22"/>
        </w:rPr>
        <w:t>w</w:t>
      </w:r>
      <w:r w:rsidR="00723A5D">
        <w:rPr>
          <w:rFonts w:asciiTheme="minorHAnsi" w:hAnsiTheme="minorHAnsi" w:cstheme="minorHAnsi"/>
          <w:i/>
          <w:sz w:val="22"/>
          <w:szCs w:val="22"/>
        </w:rPr>
        <w:t xml:space="preserve"> r</w:t>
      </w:r>
      <w:r w:rsidR="00950B02" w:rsidRPr="00950B02">
        <w:rPr>
          <w:rFonts w:asciiTheme="minorHAnsi" w:hAnsiTheme="minorHAnsi" w:cstheme="minorHAnsi"/>
          <w:i/>
          <w:sz w:val="22"/>
          <w:szCs w:val="22"/>
        </w:rPr>
        <w:t>oku szkolonym 2019/2020 jestem:</w:t>
      </w:r>
    </w:p>
    <w:p w:rsidR="00950B02" w:rsidRPr="00950B02" w:rsidRDefault="00950B02" w:rsidP="00950B02">
      <w:pPr>
        <w:rPr>
          <w:rFonts w:asciiTheme="minorHAnsi" w:hAnsiTheme="minorHAnsi" w:cstheme="minorHAnsi"/>
          <w:i/>
          <w:sz w:val="22"/>
          <w:szCs w:val="22"/>
        </w:rPr>
      </w:pPr>
    </w:p>
    <w:p w:rsidR="00950B02" w:rsidRPr="00950B02" w:rsidRDefault="00950B02" w:rsidP="00950B02">
      <w:pPr>
        <w:rPr>
          <w:rFonts w:asciiTheme="minorHAnsi" w:hAnsiTheme="minorHAnsi" w:cstheme="minorHAnsi"/>
          <w:i/>
          <w:sz w:val="22"/>
          <w:szCs w:val="22"/>
        </w:rPr>
      </w:pPr>
      <w:r w:rsidRPr="00950B02">
        <w:rPr>
          <w:rFonts w:asciiTheme="minorHAnsi" w:hAnsiTheme="minorHAnsi" w:cstheme="minorHAnsi"/>
          <w:i/>
          <w:sz w:val="22"/>
          <w:szCs w:val="22"/>
        </w:rPr>
        <w:t>Uczniem klasy</w:t>
      </w:r>
      <w:r>
        <w:rPr>
          <w:rFonts w:asciiTheme="minorHAnsi" w:hAnsiTheme="minorHAnsi" w:cstheme="minorHAnsi"/>
          <w:i/>
          <w:sz w:val="22"/>
          <w:szCs w:val="22"/>
        </w:rPr>
        <w:t>:</w:t>
      </w:r>
      <w:r w:rsidRPr="00950B02">
        <w:rPr>
          <w:rFonts w:asciiTheme="minorHAnsi" w:hAnsiTheme="minorHAnsi" w:cstheme="minorHAnsi"/>
          <w:i/>
          <w:sz w:val="22"/>
          <w:szCs w:val="22"/>
        </w:rPr>
        <w:t xml:space="preserve"> ………………………………………………………..</w:t>
      </w:r>
    </w:p>
    <w:p w:rsidR="00950B02" w:rsidRPr="00950B02" w:rsidRDefault="00950B02" w:rsidP="00950B02">
      <w:pPr>
        <w:rPr>
          <w:rFonts w:asciiTheme="minorHAnsi" w:hAnsiTheme="minorHAnsi" w:cstheme="minorHAnsi"/>
          <w:i/>
          <w:sz w:val="22"/>
          <w:szCs w:val="22"/>
        </w:rPr>
      </w:pPr>
    </w:p>
    <w:p w:rsidR="00950B02" w:rsidRPr="00950B02" w:rsidRDefault="00950B02" w:rsidP="00950B02">
      <w:pPr>
        <w:rPr>
          <w:rFonts w:asciiTheme="minorHAnsi" w:hAnsiTheme="minorHAnsi" w:cstheme="minorHAnsi"/>
          <w:i/>
          <w:sz w:val="22"/>
          <w:szCs w:val="22"/>
        </w:rPr>
      </w:pPr>
      <w:r w:rsidRPr="00950B02">
        <w:rPr>
          <w:rFonts w:asciiTheme="minorHAnsi" w:hAnsiTheme="minorHAnsi" w:cstheme="minorHAnsi"/>
          <w:i/>
          <w:sz w:val="22"/>
          <w:szCs w:val="22"/>
        </w:rPr>
        <w:t>w szkole</w:t>
      </w:r>
      <w:r>
        <w:rPr>
          <w:rFonts w:asciiTheme="minorHAnsi" w:hAnsiTheme="minorHAnsi" w:cstheme="minorHAnsi"/>
          <w:i/>
          <w:sz w:val="22"/>
          <w:szCs w:val="22"/>
        </w:rPr>
        <w:t xml:space="preserve">: </w:t>
      </w:r>
      <w:r w:rsidRPr="00950B02">
        <w:rPr>
          <w:rFonts w:asciiTheme="minorHAnsi" w:hAnsiTheme="minorHAnsi" w:cstheme="minorHAnsi"/>
          <w:i/>
          <w:sz w:val="22"/>
          <w:szCs w:val="22"/>
        </w:rPr>
        <w:t xml:space="preserve"> ………………………………………………………………..</w:t>
      </w:r>
    </w:p>
    <w:p w:rsidR="00950B02" w:rsidRPr="00950B02" w:rsidRDefault="00950B02" w:rsidP="00950B02">
      <w:pPr>
        <w:rPr>
          <w:rFonts w:asciiTheme="minorHAnsi" w:hAnsiTheme="minorHAnsi" w:cstheme="minorHAnsi"/>
          <w:i/>
          <w:sz w:val="22"/>
          <w:szCs w:val="22"/>
        </w:rPr>
      </w:pPr>
    </w:p>
    <w:p w:rsidR="00950B02" w:rsidRPr="00950B02" w:rsidRDefault="00950B02" w:rsidP="00950B02">
      <w:pPr>
        <w:rPr>
          <w:rFonts w:asciiTheme="minorHAnsi" w:hAnsiTheme="minorHAnsi" w:cstheme="minorHAnsi"/>
          <w:i/>
          <w:sz w:val="22"/>
          <w:szCs w:val="22"/>
        </w:rPr>
      </w:pPr>
      <w:r w:rsidRPr="00950B02">
        <w:rPr>
          <w:rFonts w:asciiTheme="minorHAnsi" w:hAnsiTheme="minorHAnsi" w:cstheme="minorHAnsi"/>
          <w:i/>
          <w:sz w:val="22"/>
          <w:szCs w:val="22"/>
        </w:rPr>
        <w:t>o profilu</w:t>
      </w:r>
      <w:r>
        <w:rPr>
          <w:rFonts w:asciiTheme="minorHAnsi" w:hAnsiTheme="minorHAnsi" w:cstheme="minorHAnsi"/>
          <w:i/>
          <w:sz w:val="22"/>
          <w:szCs w:val="22"/>
        </w:rPr>
        <w:t xml:space="preserve">: </w:t>
      </w:r>
      <w:r w:rsidRPr="00950B02">
        <w:rPr>
          <w:rFonts w:asciiTheme="minorHAnsi" w:hAnsiTheme="minorHAnsi" w:cstheme="minorHAnsi"/>
          <w:i/>
          <w:sz w:val="22"/>
          <w:szCs w:val="22"/>
        </w:rPr>
        <w:t xml:space="preserve"> ………………………………………………………………..</w:t>
      </w:r>
    </w:p>
    <w:p w:rsidR="00950B02" w:rsidRPr="00950B02" w:rsidRDefault="00950B02" w:rsidP="00950B02">
      <w:pPr>
        <w:rPr>
          <w:rFonts w:asciiTheme="minorHAnsi" w:hAnsiTheme="minorHAnsi" w:cstheme="minorHAnsi"/>
          <w:i/>
          <w:sz w:val="22"/>
          <w:szCs w:val="22"/>
        </w:rPr>
      </w:pPr>
    </w:p>
    <w:p w:rsidR="00950B02" w:rsidRPr="00950B02" w:rsidRDefault="00950B02" w:rsidP="00950B02">
      <w:pPr>
        <w:rPr>
          <w:rFonts w:asciiTheme="minorHAnsi" w:hAnsiTheme="minorHAnsi" w:cstheme="minorHAnsi"/>
          <w:i/>
          <w:sz w:val="22"/>
          <w:szCs w:val="22"/>
        </w:rPr>
      </w:pPr>
      <w:r w:rsidRPr="00950B02">
        <w:rPr>
          <w:rFonts w:asciiTheme="minorHAnsi" w:hAnsiTheme="minorHAnsi" w:cstheme="minorHAnsi"/>
          <w:i/>
          <w:sz w:val="22"/>
          <w:szCs w:val="22"/>
        </w:rPr>
        <w:t>w …………………………………………………</w:t>
      </w:r>
      <w:r>
        <w:rPr>
          <w:rFonts w:asciiTheme="minorHAnsi" w:hAnsiTheme="minorHAnsi" w:cstheme="minorHAnsi"/>
          <w:i/>
          <w:sz w:val="22"/>
          <w:szCs w:val="22"/>
        </w:rPr>
        <w:t>……………………………</w:t>
      </w:r>
      <w:r w:rsidRPr="00950B02">
        <w:rPr>
          <w:rFonts w:asciiTheme="minorHAnsi" w:hAnsiTheme="minorHAnsi" w:cstheme="minorHAnsi"/>
          <w:i/>
          <w:sz w:val="22"/>
          <w:szCs w:val="22"/>
        </w:rPr>
        <w:t xml:space="preserve">letnim etapie edukacji </w:t>
      </w:r>
    </w:p>
    <w:p w:rsidR="00950B02" w:rsidRPr="00950B02" w:rsidRDefault="00950B02" w:rsidP="00950B02">
      <w:pPr>
        <w:rPr>
          <w:rFonts w:asciiTheme="minorHAnsi" w:hAnsiTheme="minorHAnsi" w:cstheme="minorHAnsi"/>
          <w:i/>
          <w:sz w:val="22"/>
          <w:szCs w:val="22"/>
        </w:rPr>
      </w:pPr>
    </w:p>
    <w:p w:rsidR="006771B7" w:rsidRDefault="006771B7" w:rsidP="006771B7">
      <w:pPr>
        <w:jc w:val="right"/>
        <w:rPr>
          <w:rFonts w:asciiTheme="minorHAnsi" w:hAnsiTheme="minorHAnsi" w:cstheme="minorHAnsi"/>
          <w:sz w:val="22"/>
          <w:szCs w:val="22"/>
        </w:rPr>
      </w:pPr>
    </w:p>
    <w:p w:rsidR="00950B02" w:rsidRDefault="00950B02" w:rsidP="006771B7">
      <w:pPr>
        <w:jc w:val="right"/>
        <w:rPr>
          <w:rFonts w:asciiTheme="minorHAnsi" w:hAnsiTheme="minorHAnsi" w:cstheme="minorHAnsi"/>
          <w:sz w:val="22"/>
          <w:szCs w:val="22"/>
        </w:rPr>
      </w:pPr>
    </w:p>
    <w:p w:rsidR="00950B02" w:rsidRDefault="00950B02" w:rsidP="006771B7">
      <w:pPr>
        <w:jc w:val="right"/>
        <w:rPr>
          <w:rFonts w:asciiTheme="minorHAnsi" w:hAnsiTheme="minorHAnsi" w:cstheme="minorHAnsi"/>
          <w:sz w:val="22"/>
          <w:szCs w:val="22"/>
        </w:rPr>
      </w:pPr>
    </w:p>
    <w:p w:rsidR="00950B02" w:rsidRDefault="00950B02" w:rsidP="006771B7">
      <w:pPr>
        <w:jc w:val="right"/>
        <w:rPr>
          <w:rFonts w:asciiTheme="minorHAnsi" w:hAnsiTheme="minorHAnsi" w:cstheme="minorHAnsi"/>
          <w:sz w:val="22"/>
          <w:szCs w:val="22"/>
        </w:rPr>
      </w:pPr>
    </w:p>
    <w:p w:rsidR="00950B02" w:rsidRDefault="00950B02" w:rsidP="006771B7">
      <w:pPr>
        <w:jc w:val="right"/>
        <w:rPr>
          <w:rFonts w:asciiTheme="minorHAnsi" w:hAnsiTheme="minorHAnsi" w:cstheme="minorHAnsi"/>
          <w:sz w:val="22"/>
          <w:szCs w:val="22"/>
        </w:rPr>
      </w:pPr>
    </w:p>
    <w:p w:rsidR="00950B02" w:rsidRDefault="00950B02" w:rsidP="006771B7">
      <w:pPr>
        <w:jc w:val="right"/>
        <w:rPr>
          <w:rFonts w:asciiTheme="minorHAnsi" w:hAnsiTheme="minorHAnsi" w:cstheme="minorHAnsi"/>
          <w:sz w:val="22"/>
          <w:szCs w:val="22"/>
        </w:rPr>
      </w:pPr>
    </w:p>
    <w:p w:rsidR="00950B02" w:rsidRDefault="00950B02" w:rsidP="006771B7">
      <w:pPr>
        <w:jc w:val="right"/>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1"/>
      </w:tblGrid>
      <w:tr w:rsidR="00950B02" w:rsidTr="008C57AB">
        <w:tc>
          <w:tcPr>
            <w:tcW w:w="3369" w:type="dxa"/>
          </w:tcPr>
          <w:p w:rsidR="00950B02" w:rsidRPr="00652652" w:rsidRDefault="00950B02" w:rsidP="008C57AB">
            <w:pPr>
              <w:rPr>
                <w:rFonts w:asciiTheme="minorHAnsi" w:hAnsiTheme="minorHAnsi" w:cstheme="minorHAnsi"/>
                <w:sz w:val="20"/>
                <w:szCs w:val="20"/>
              </w:rPr>
            </w:pPr>
            <w:r w:rsidRPr="00652652">
              <w:rPr>
                <w:rFonts w:asciiTheme="minorHAnsi" w:hAnsiTheme="minorHAnsi" w:cstheme="minorHAnsi"/>
                <w:sz w:val="20"/>
                <w:szCs w:val="20"/>
              </w:rPr>
              <w:t>………………………………………………..</w:t>
            </w:r>
          </w:p>
          <w:p w:rsidR="00950B02" w:rsidRPr="00652652" w:rsidRDefault="00950B02" w:rsidP="008C57AB">
            <w:pPr>
              <w:rPr>
                <w:rFonts w:asciiTheme="minorHAnsi" w:hAnsiTheme="minorHAnsi" w:cstheme="minorHAnsi"/>
                <w:sz w:val="20"/>
                <w:szCs w:val="20"/>
              </w:rPr>
            </w:pPr>
            <w:r w:rsidRPr="00652652">
              <w:rPr>
                <w:rFonts w:asciiTheme="minorHAnsi" w:hAnsiTheme="minorHAnsi" w:cstheme="minorHAnsi"/>
                <w:sz w:val="20"/>
                <w:szCs w:val="20"/>
              </w:rPr>
              <w:t xml:space="preserve">MIEJSCOWOŚĆ I DATA </w:t>
            </w:r>
          </w:p>
        </w:tc>
        <w:tc>
          <w:tcPr>
            <w:tcW w:w="5841" w:type="dxa"/>
          </w:tcPr>
          <w:p w:rsidR="00950B02" w:rsidRPr="00652652" w:rsidRDefault="00950B02" w:rsidP="008C57AB">
            <w:pPr>
              <w:jc w:val="right"/>
              <w:rPr>
                <w:rFonts w:asciiTheme="minorHAnsi" w:hAnsiTheme="minorHAnsi" w:cstheme="minorHAnsi"/>
                <w:sz w:val="20"/>
                <w:szCs w:val="20"/>
              </w:rPr>
            </w:pPr>
            <w:r w:rsidRPr="00652652">
              <w:rPr>
                <w:rFonts w:asciiTheme="minorHAnsi" w:hAnsiTheme="minorHAnsi" w:cstheme="minorHAnsi"/>
                <w:sz w:val="20"/>
                <w:szCs w:val="20"/>
              </w:rPr>
              <w:t>…………………………………………………………………………………</w:t>
            </w:r>
          </w:p>
          <w:p w:rsidR="00950B02" w:rsidRPr="00755E68" w:rsidRDefault="00950B02" w:rsidP="008C57AB">
            <w:pPr>
              <w:autoSpaceDE w:val="0"/>
              <w:autoSpaceDN w:val="0"/>
              <w:adjustRightInd w:val="0"/>
              <w:jc w:val="right"/>
              <w:rPr>
                <w:rFonts w:asciiTheme="minorHAnsi" w:hAnsiTheme="minorHAnsi" w:cstheme="minorHAnsi"/>
                <w:sz w:val="20"/>
                <w:szCs w:val="20"/>
              </w:rPr>
            </w:pPr>
            <w:r w:rsidRPr="00755E68">
              <w:rPr>
                <w:rFonts w:asciiTheme="minorHAnsi" w:hAnsiTheme="minorHAnsi" w:cstheme="minorHAnsi"/>
                <w:sz w:val="20"/>
                <w:szCs w:val="20"/>
              </w:rPr>
              <w:t xml:space="preserve">podpis uczestnika projektu </w:t>
            </w:r>
          </w:p>
          <w:p w:rsidR="00950B02" w:rsidRPr="00755E68" w:rsidRDefault="00950B02" w:rsidP="008C57AB">
            <w:pPr>
              <w:autoSpaceDE w:val="0"/>
              <w:autoSpaceDN w:val="0"/>
              <w:adjustRightInd w:val="0"/>
              <w:jc w:val="right"/>
              <w:rPr>
                <w:rFonts w:asciiTheme="minorHAnsi" w:hAnsiTheme="minorHAnsi" w:cstheme="minorHAnsi"/>
                <w:szCs w:val="20"/>
              </w:rPr>
            </w:pPr>
            <w:r>
              <w:rPr>
                <w:rFonts w:asciiTheme="minorHAnsi" w:hAnsiTheme="minorHAnsi" w:cstheme="minorHAnsi"/>
                <w:sz w:val="20"/>
                <w:szCs w:val="20"/>
              </w:rPr>
              <w:t xml:space="preserve">podpis </w:t>
            </w:r>
            <w:r w:rsidRPr="00755E68">
              <w:rPr>
                <w:rFonts w:asciiTheme="minorHAnsi" w:hAnsiTheme="minorHAnsi" w:cstheme="minorHAnsi"/>
                <w:sz w:val="20"/>
                <w:szCs w:val="20"/>
              </w:rPr>
              <w:t xml:space="preserve">prawnego opiekuna osoby małoletniej </w:t>
            </w:r>
          </w:p>
          <w:p w:rsidR="00950B02" w:rsidRPr="00652652" w:rsidRDefault="00950B02" w:rsidP="008C57AB">
            <w:pPr>
              <w:jc w:val="right"/>
              <w:rPr>
                <w:rFonts w:asciiTheme="minorHAnsi" w:hAnsiTheme="minorHAnsi" w:cstheme="minorHAnsi"/>
                <w:sz w:val="20"/>
                <w:szCs w:val="20"/>
              </w:rPr>
            </w:pPr>
            <w:r>
              <w:rPr>
                <w:rFonts w:asciiTheme="minorHAnsi" w:hAnsiTheme="minorHAnsi" w:cstheme="minorHAnsi"/>
                <w:sz w:val="20"/>
                <w:szCs w:val="20"/>
              </w:rPr>
              <w:t xml:space="preserve"> </w:t>
            </w:r>
          </w:p>
        </w:tc>
      </w:tr>
    </w:tbl>
    <w:p w:rsidR="00950B02" w:rsidRPr="008F4EAA" w:rsidRDefault="00950B02" w:rsidP="006771B7">
      <w:pPr>
        <w:jc w:val="right"/>
        <w:rPr>
          <w:rFonts w:asciiTheme="minorHAnsi" w:hAnsiTheme="minorHAnsi" w:cstheme="minorHAnsi"/>
          <w:sz w:val="22"/>
          <w:szCs w:val="22"/>
        </w:rPr>
      </w:pPr>
    </w:p>
    <w:sectPr w:rsidR="00950B02" w:rsidRPr="008F4EAA" w:rsidSect="00407BAA">
      <w:headerReference w:type="default" r:id="rId11"/>
      <w:footerReference w:type="default" r:id="rId12"/>
      <w:pgSz w:w="11906" w:h="16838"/>
      <w:pgMar w:top="1417"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A3" w:rsidRDefault="007F56A3" w:rsidP="005D1C07">
      <w:r>
        <w:separator/>
      </w:r>
    </w:p>
  </w:endnote>
  <w:endnote w:type="continuationSeparator" w:id="0">
    <w:p w:rsidR="007F56A3" w:rsidRDefault="007F56A3" w:rsidP="005D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17662"/>
      <w:docPartObj>
        <w:docPartGallery w:val="Page Numbers (Bottom of Page)"/>
        <w:docPartUnique/>
      </w:docPartObj>
    </w:sdtPr>
    <w:sdtContent>
      <w:p w:rsidR="00723A5D" w:rsidRDefault="00723A5D">
        <w:pPr>
          <w:pStyle w:val="Stopka"/>
          <w:jc w:val="center"/>
        </w:pPr>
        <w:r>
          <w:fldChar w:fldCharType="begin"/>
        </w:r>
        <w:r>
          <w:instrText>PAGE   \* MERGEFORMAT</w:instrText>
        </w:r>
        <w:r>
          <w:fldChar w:fldCharType="separate"/>
        </w:r>
        <w:r>
          <w:rPr>
            <w:noProof/>
          </w:rPr>
          <w:t>11</w:t>
        </w:r>
        <w:r>
          <w:fldChar w:fldCharType="end"/>
        </w:r>
      </w:p>
    </w:sdtContent>
  </w:sdt>
  <w:p w:rsidR="006771B7" w:rsidRDefault="006771B7" w:rsidP="00407BA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A3" w:rsidRDefault="007F56A3" w:rsidP="005D1C07">
      <w:r>
        <w:separator/>
      </w:r>
    </w:p>
  </w:footnote>
  <w:footnote w:type="continuationSeparator" w:id="0">
    <w:p w:rsidR="007F56A3" w:rsidRDefault="007F56A3" w:rsidP="005D1C07">
      <w:r>
        <w:continuationSeparator/>
      </w:r>
    </w:p>
  </w:footnote>
  <w:footnote w:id="1">
    <w:p w:rsidR="006771B7" w:rsidRPr="007D484C" w:rsidRDefault="006771B7" w:rsidP="00092A59">
      <w:pPr>
        <w:pStyle w:val="Default"/>
        <w:jc w:val="both"/>
        <w:rPr>
          <w:rFonts w:asciiTheme="minorHAnsi" w:hAnsiTheme="minorHAnsi" w:cstheme="minorHAnsi"/>
          <w:b/>
          <w:sz w:val="15"/>
          <w:szCs w:val="15"/>
        </w:rPr>
      </w:pPr>
      <w:r w:rsidRPr="007D484C">
        <w:rPr>
          <w:rStyle w:val="Odwoanieprzypisudolnego"/>
          <w:rFonts w:asciiTheme="minorHAnsi" w:eastAsia="Andale Sans UI" w:hAnsiTheme="minorHAnsi" w:cstheme="minorHAnsi"/>
          <w:sz w:val="15"/>
          <w:szCs w:val="15"/>
        </w:rPr>
        <w:footnoteRef/>
      </w:r>
      <w:r w:rsidRPr="007D484C">
        <w:rPr>
          <w:rFonts w:asciiTheme="minorHAnsi" w:hAnsiTheme="minorHAnsi" w:cstheme="minorHAnsi"/>
          <w:sz w:val="15"/>
          <w:szCs w:val="15"/>
        </w:rPr>
        <w:t xml:space="preserve"> Dane wrażliwe – </w:t>
      </w:r>
      <w:r w:rsidRPr="007D484C">
        <w:rPr>
          <w:rFonts w:asciiTheme="minorHAnsi" w:hAnsiTheme="minorHAnsi" w:cstheme="minorHAnsi"/>
          <w:b/>
          <w:sz w:val="15"/>
          <w:szCs w:val="15"/>
        </w:rPr>
        <w:t>Kandydat/-ka ma prawo odmowy podania danych wrażliwych.</w:t>
      </w:r>
    </w:p>
  </w:footnote>
  <w:footnote w:id="2">
    <w:p w:rsidR="006771B7" w:rsidRDefault="006771B7" w:rsidP="00CE7661">
      <w:pPr>
        <w:pStyle w:val="Tekstprzypisudolnego"/>
        <w:jc w:val="both"/>
      </w:pPr>
    </w:p>
  </w:footnote>
  <w:footnote w:id="3">
    <w:p w:rsidR="006771B7" w:rsidRPr="009743D7" w:rsidRDefault="006771B7" w:rsidP="005F6D68">
      <w:pPr>
        <w:rPr>
          <w:rFonts w:asciiTheme="minorHAnsi" w:hAnsiTheme="minorHAnsi" w:cstheme="minorHAnsi"/>
          <w:sz w:val="14"/>
          <w:szCs w:val="20"/>
        </w:rPr>
      </w:pPr>
      <w:r>
        <w:rPr>
          <w:rStyle w:val="Odwoanieprzypisudolnego"/>
        </w:rPr>
        <w:footnoteRef/>
      </w:r>
      <w:r>
        <w:t xml:space="preserve"> </w:t>
      </w:r>
      <w:r w:rsidRPr="009743D7">
        <w:rPr>
          <w:rFonts w:asciiTheme="minorHAnsi" w:hAnsiTheme="minorHAnsi" w:cstheme="minorHAnsi"/>
          <w:sz w:val="14"/>
          <w:szCs w:val="20"/>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4">
    <w:p w:rsidR="006771B7" w:rsidRPr="00E25D5A" w:rsidRDefault="006771B7" w:rsidP="00CE7661">
      <w:pPr>
        <w:jc w:val="both"/>
        <w:rPr>
          <w:rFonts w:ascii="Arial" w:hAnsi="Arial" w:cs="Arial"/>
          <w:sz w:val="10"/>
          <w:szCs w:val="16"/>
        </w:rPr>
      </w:pPr>
      <w:r w:rsidRPr="00E25D5A">
        <w:rPr>
          <w:rStyle w:val="Odwoanieprzypisudolnego"/>
          <w:rFonts w:ascii="Arial" w:hAnsi="Arial" w:cs="Arial"/>
          <w:sz w:val="10"/>
          <w:szCs w:val="16"/>
        </w:rPr>
        <w:footnoteRef/>
      </w:r>
      <w:r w:rsidRPr="00E25D5A">
        <w:rPr>
          <w:rFonts w:ascii="Arial" w:hAnsi="Arial" w:cs="Arial"/>
          <w:sz w:val="10"/>
          <w:szCs w:val="16"/>
        </w:rPr>
        <w:t xml:space="preserve"> Aplikacja główna centralnego systemu teleinformatycznego.</w:t>
      </w:r>
    </w:p>
  </w:footnote>
  <w:footnote w:id="5">
    <w:p w:rsidR="006771B7" w:rsidRPr="00E25D5A" w:rsidRDefault="006771B7" w:rsidP="00CE7661">
      <w:pPr>
        <w:suppressOverlap/>
        <w:jc w:val="both"/>
        <w:rPr>
          <w:rFonts w:ascii="Arial" w:hAnsi="Arial" w:cs="Arial"/>
          <w:sz w:val="10"/>
          <w:szCs w:val="16"/>
        </w:rPr>
      </w:pPr>
      <w:r w:rsidRPr="00E25D5A">
        <w:rPr>
          <w:rStyle w:val="Odwoanieprzypisudolnego"/>
          <w:rFonts w:ascii="Arial" w:hAnsi="Arial" w:cs="Arial"/>
          <w:sz w:val="10"/>
          <w:szCs w:val="16"/>
        </w:rPr>
        <w:footnoteRef/>
      </w:r>
      <w:r w:rsidRPr="00E25D5A">
        <w:rPr>
          <w:rFonts w:ascii="Arial" w:hAnsi="Arial" w:cs="Arial"/>
          <w:sz w:val="10"/>
          <w:szCs w:val="16"/>
        </w:rPr>
        <w:t xml:space="preserve"> W przypadku nie nadania numeru PESEL proszę wpisać datę urodzenia w formacie RR-MM-DD .</w:t>
      </w:r>
    </w:p>
  </w:footnote>
  <w:footnote w:id="6">
    <w:p w:rsidR="006771B7" w:rsidRPr="00E25D5A" w:rsidRDefault="006771B7" w:rsidP="00CE7661">
      <w:pPr>
        <w:pStyle w:val="Tekstprzypisudolnego"/>
        <w:jc w:val="both"/>
        <w:rPr>
          <w:rFonts w:ascii="Arial" w:hAnsi="Arial" w:cs="Arial"/>
          <w:color w:val="000000"/>
          <w:sz w:val="10"/>
          <w:szCs w:val="16"/>
        </w:rPr>
      </w:pPr>
      <w:r w:rsidRPr="00E25D5A">
        <w:rPr>
          <w:rStyle w:val="Odwoanieprzypisudolnego"/>
          <w:rFonts w:ascii="Arial" w:hAnsi="Arial" w:cs="Arial"/>
          <w:sz w:val="10"/>
          <w:szCs w:val="16"/>
        </w:rPr>
        <w:footnoteRef/>
      </w:r>
      <w:r w:rsidRPr="00E25D5A">
        <w:rPr>
          <w:rFonts w:ascii="Arial" w:hAnsi="Arial" w:cs="Arial"/>
          <w:sz w:val="10"/>
          <w:szCs w:val="16"/>
        </w:rPr>
        <w:t xml:space="preserve"> </w:t>
      </w:r>
      <w:r w:rsidRPr="00E25D5A">
        <w:rPr>
          <w:rFonts w:ascii="Arial" w:hAnsi="Arial" w:cs="Arial"/>
          <w:color w:val="000000"/>
          <w:sz w:val="10"/>
          <w:szCs w:val="16"/>
        </w:rPr>
        <w:t xml:space="preserve">Obszary wiejskie to tereny położone poza granicami administracyjnymi miast – obszary gmin wiejskich oraz część wiejska (leżąca poza miastem) gminy miejsko-wiejskiej. Dostęp do danych z podziałem terytorialnym na stronie internetowej GUS: http://www.stat.gov.pl/broker/ </w:t>
      </w:r>
      <w:proofErr w:type="spellStart"/>
      <w:r w:rsidRPr="00E25D5A">
        <w:rPr>
          <w:rFonts w:ascii="Arial" w:hAnsi="Arial" w:cs="Arial"/>
          <w:color w:val="000000"/>
          <w:sz w:val="10"/>
          <w:szCs w:val="16"/>
        </w:rPr>
        <w:t>access</w:t>
      </w:r>
      <w:proofErr w:type="spellEnd"/>
      <w:r w:rsidRPr="00E25D5A">
        <w:rPr>
          <w:rFonts w:ascii="Arial" w:hAnsi="Arial" w:cs="Arial"/>
          <w:color w:val="000000"/>
          <w:sz w:val="10"/>
          <w:szCs w:val="16"/>
        </w:rPr>
        <w:t>/</w:t>
      </w:r>
      <w:proofErr w:type="spellStart"/>
      <w:r w:rsidRPr="00E25D5A">
        <w:rPr>
          <w:rFonts w:ascii="Arial" w:hAnsi="Arial" w:cs="Arial"/>
          <w:color w:val="000000"/>
          <w:sz w:val="10"/>
          <w:szCs w:val="16"/>
        </w:rPr>
        <w:t>index.jspa</w:t>
      </w:r>
      <w:proofErr w:type="spellEnd"/>
      <w:r w:rsidRPr="00E25D5A">
        <w:rPr>
          <w:rFonts w:ascii="Arial" w:hAnsi="Arial" w:cs="Arial"/>
          <w:color w:val="000000"/>
          <w:sz w:val="10"/>
          <w:szCs w:val="16"/>
        </w:rPr>
        <w:t> </w:t>
      </w:r>
    </w:p>
  </w:footnote>
  <w:footnote w:id="7">
    <w:p w:rsidR="006771B7" w:rsidRPr="00E25D5A" w:rsidRDefault="006771B7" w:rsidP="00CE7661">
      <w:pPr>
        <w:pStyle w:val="Tekstprzypisudolnego"/>
        <w:jc w:val="both"/>
        <w:rPr>
          <w:rFonts w:ascii="Arial" w:hAnsi="Arial" w:cs="Arial"/>
          <w:color w:val="000000"/>
          <w:sz w:val="10"/>
          <w:szCs w:val="16"/>
        </w:rPr>
      </w:pPr>
      <w:r w:rsidRPr="00E25D5A">
        <w:rPr>
          <w:rFonts w:ascii="Arial" w:hAnsi="Arial" w:cs="Arial"/>
          <w:color w:val="000000"/>
          <w:sz w:val="10"/>
          <w:szCs w:val="16"/>
          <w:vertAlign w:val="superscript"/>
        </w:rPr>
        <w:footnoteRef/>
      </w:r>
      <w:r w:rsidRPr="00E25D5A">
        <w:rPr>
          <w:rFonts w:ascii="Arial" w:hAnsi="Arial" w:cs="Arial"/>
          <w:color w:val="000000"/>
          <w:sz w:val="10"/>
          <w:szCs w:val="16"/>
        </w:rPr>
        <w:t xml:space="preserve"> Wykształcenie ponadgimnazjalne dotyczy osób, które ukończyły liceum ogólnokształcące, liceum profilowane, technikum, uzupełniające liceum ogólnokształcące, technikum uzupełniające lub zasadniczą szkołę zawodową.</w:t>
      </w:r>
    </w:p>
  </w:footnote>
  <w:footnote w:id="8">
    <w:p w:rsidR="006771B7" w:rsidRPr="00E25D5A" w:rsidRDefault="006771B7" w:rsidP="00CE7661">
      <w:pPr>
        <w:pStyle w:val="Tekstprzypisudolnego"/>
        <w:jc w:val="both"/>
        <w:rPr>
          <w:sz w:val="14"/>
        </w:rPr>
      </w:pPr>
      <w:r w:rsidRPr="00E25D5A">
        <w:rPr>
          <w:rFonts w:ascii="Arial" w:hAnsi="Arial" w:cs="Arial"/>
          <w:color w:val="000000"/>
          <w:sz w:val="10"/>
          <w:szCs w:val="16"/>
          <w:vertAlign w:val="superscript"/>
        </w:rPr>
        <w:footnoteRef/>
      </w:r>
      <w:r w:rsidRPr="00E25D5A">
        <w:rPr>
          <w:rFonts w:ascii="Arial" w:hAnsi="Arial" w:cs="Arial"/>
          <w:color w:val="000000"/>
          <w:sz w:val="10"/>
          <w:szCs w:val="16"/>
          <w:vertAlign w:val="superscript"/>
        </w:rPr>
        <w:t xml:space="preserve"> </w:t>
      </w:r>
      <w:r w:rsidRPr="00E25D5A">
        <w:rPr>
          <w:rFonts w:ascii="Arial" w:hAnsi="Arial" w:cs="Arial"/>
          <w:color w:val="000000"/>
          <w:sz w:val="10"/>
          <w:szCs w:val="16"/>
        </w:rPr>
        <w:t>Wykształcenie policealne dotyczy osób, które ukończyły szkoły policealne.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3070"/>
      <w:gridCol w:w="3071"/>
      <w:gridCol w:w="3071"/>
    </w:tblGrid>
    <w:tr w:rsidR="006771B7" w:rsidRPr="00EF4C00" w:rsidTr="00DA2650">
      <w:tc>
        <w:tcPr>
          <w:tcW w:w="3070" w:type="dxa"/>
        </w:tcPr>
        <w:p w:rsidR="006771B7" w:rsidRPr="000A5983" w:rsidRDefault="006771B7" w:rsidP="00B449AF">
          <w:pPr>
            <w:pStyle w:val="Nagwek"/>
            <w:ind w:left="-142"/>
            <w:rPr>
              <w:rFonts w:cs="Arial"/>
              <w:sz w:val="18"/>
            </w:rPr>
          </w:pPr>
          <w:r>
            <w:rPr>
              <w:rFonts w:cs="Arial"/>
              <w:noProof/>
              <w:sz w:val="18"/>
              <w:lang w:eastAsia="pl-PL"/>
            </w:rPr>
            <w:drawing>
              <wp:inline distT="0" distB="0" distL="0" distR="0" wp14:anchorId="535EC8A7" wp14:editId="764483C9">
                <wp:extent cx="1442085" cy="539115"/>
                <wp:effectExtent l="0" t="0" r="5715" b="0"/>
                <wp:docPr id="2" name="Obraz 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l="6233" t="15469" r="7013" b="15469"/>
                        <a:stretch>
                          <a:fillRect/>
                        </a:stretch>
                      </pic:blipFill>
                      <pic:spPr bwMode="auto">
                        <a:xfrm>
                          <a:off x="0" y="0"/>
                          <a:ext cx="1442085" cy="539115"/>
                        </a:xfrm>
                        <a:prstGeom prst="rect">
                          <a:avLst/>
                        </a:prstGeom>
                        <a:noFill/>
                        <a:ln>
                          <a:noFill/>
                        </a:ln>
                      </pic:spPr>
                    </pic:pic>
                  </a:graphicData>
                </a:graphic>
              </wp:inline>
            </w:drawing>
          </w:r>
        </w:p>
      </w:tc>
      <w:tc>
        <w:tcPr>
          <w:tcW w:w="3071" w:type="dxa"/>
        </w:tcPr>
        <w:p w:rsidR="006771B7" w:rsidRPr="000A5983" w:rsidRDefault="006771B7" w:rsidP="00B449AF">
          <w:pPr>
            <w:pStyle w:val="Nagwek"/>
            <w:jc w:val="center"/>
            <w:rPr>
              <w:rFonts w:cs="Arial"/>
              <w:sz w:val="18"/>
            </w:rPr>
          </w:pPr>
          <w:r>
            <w:rPr>
              <w:noProof/>
              <w:lang w:eastAsia="pl-PL"/>
            </w:rPr>
            <w:drawing>
              <wp:anchor distT="0" distB="0" distL="114300" distR="114300" simplePos="0" relativeHeight="251662336" behindDoc="0" locked="0" layoutInCell="1" allowOverlap="1" wp14:anchorId="3D809D0C" wp14:editId="0A15A5E9">
                <wp:simplePos x="0" y="0"/>
                <wp:positionH relativeFrom="column">
                  <wp:posOffset>436880</wp:posOffset>
                </wp:positionH>
                <wp:positionV relativeFrom="paragraph">
                  <wp:posOffset>-37723</wp:posOffset>
                </wp:positionV>
                <wp:extent cx="923925" cy="548263"/>
                <wp:effectExtent l="19050" t="0" r="9525" b="0"/>
                <wp:wrapNone/>
                <wp:docPr id="3" name="Obraz 3" descr="WLBH - cz-b - PNG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BH - cz-b - PNG 300 DPI"/>
                        <pic:cNvPicPr>
                          <a:picLocks noChangeAspect="1" noChangeArrowheads="1"/>
                        </pic:cNvPicPr>
                      </pic:nvPicPr>
                      <pic:blipFill>
                        <a:blip r:embed="rId2">
                          <a:grayscl/>
                        </a:blip>
                        <a:stretch>
                          <a:fillRect/>
                        </a:stretch>
                      </pic:blipFill>
                      <pic:spPr bwMode="auto">
                        <a:xfrm>
                          <a:off x="0" y="0"/>
                          <a:ext cx="923925" cy="548263"/>
                        </a:xfrm>
                        <a:prstGeom prst="rect">
                          <a:avLst/>
                        </a:prstGeom>
                        <a:noFill/>
                        <a:ln>
                          <a:noFill/>
                        </a:ln>
                      </pic:spPr>
                    </pic:pic>
                  </a:graphicData>
                </a:graphic>
              </wp:anchor>
            </w:drawing>
          </w:r>
        </w:p>
      </w:tc>
      <w:tc>
        <w:tcPr>
          <w:tcW w:w="3071" w:type="dxa"/>
        </w:tcPr>
        <w:p w:rsidR="006771B7" w:rsidRPr="000A5983" w:rsidRDefault="006771B7" w:rsidP="00B449AF">
          <w:pPr>
            <w:pStyle w:val="Nagwek"/>
            <w:ind w:right="-76"/>
            <w:jc w:val="right"/>
            <w:rPr>
              <w:rFonts w:cs="Arial"/>
              <w:sz w:val="18"/>
            </w:rPr>
          </w:pPr>
          <w:r>
            <w:rPr>
              <w:rFonts w:cs="Arial"/>
              <w:noProof/>
              <w:sz w:val="18"/>
              <w:lang w:eastAsia="pl-PL"/>
            </w:rPr>
            <w:drawing>
              <wp:inline distT="0" distB="0" distL="0" distR="0" wp14:anchorId="7B8A993B" wp14:editId="0F25787A">
                <wp:extent cx="1600200" cy="539115"/>
                <wp:effectExtent l="0" t="0" r="0" b="0"/>
                <wp:docPr id="4" name="Obraz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3">
                          <a:extLst>
                            <a:ext uri="{28A0092B-C50C-407E-A947-70E740481C1C}">
                              <a14:useLocalDpi xmlns:a14="http://schemas.microsoft.com/office/drawing/2010/main" val="0"/>
                            </a:ext>
                          </a:extLst>
                        </a:blip>
                        <a:srcRect l="64209" t="12746" r="1689" b="13725"/>
                        <a:stretch>
                          <a:fillRect/>
                        </a:stretch>
                      </pic:blipFill>
                      <pic:spPr bwMode="auto">
                        <a:xfrm>
                          <a:off x="0" y="0"/>
                          <a:ext cx="1600200" cy="539115"/>
                        </a:xfrm>
                        <a:prstGeom prst="rect">
                          <a:avLst/>
                        </a:prstGeom>
                        <a:noFill/>
                        <a:ln>
                          <a:noFill/>
                        </a:ln>
                      </pic:spPr>
                    </pic:pic>
                  </a:graphicData>
                </a:graphic>
              </wp:inline>
            </w:drawing>
          </w:r>
        </w:p>
      </w:tc>
    </w:tr>
  </w:tbl>
  <w:p w:rsidR="006771B7" w:rsidRDefault="006771B7">
    <w:pPr>
      <w:pStyle w:val="Nagwek"/>
    </w:pPr>
    <w:r>
      <w:rPr>
        <w:noProof/>
        <w:lang w:eastAsia="pl-PL"/>
      </w:rPr>
      <w:drawing>
        <wp:anchor distT="0" distB="0" distL="114300" distR="114300" simplePos="0" relativeHeight="251659264" behindDoc="0" locked="0" layoutInCell="1" allowOverlap="1" wp14:anchorId="2B8BA688" wp14:editId="27806A74">
          <wp:simplePos x="0" y="0"/>
          <wp:positionH relativeFrom="margin">
            <wp:posOffset>6519545</wp:posOffset>
          </wp:positionH>
          <wp:positionV relativeFrom="margin">
            <wp:posOffset>-713105</wp:posOffset>
          </wp:positionV>
          <wp:extent cx="2191385" cy="715010"/>
          <wp:effectExtent l="0" t="0" r="0" b="0"/>
          <wp:wrapSquare wrapText="bothSides"/>
          <wp:docPr id="5" name="Obraz 5" descr="C:\Users\jkorzeniak\Desktop\tymasny\logoa\logo_UE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korzeniak\Desktop\tymasny\logoa\logo_UE_rgb-1.jpg"/>
                  <pic:cNvPicPr>
                    <a:picLocks noChangeAspect="1" noChangeArrowheads="1"/>
                  </pic:cNvPicPr>
                </pic:nvPicPr>
                <pic:blipFill>
                  <a:blip r:embed="rId4"/>
                  <a:srcRect/>
                  <a:stretch>
                    <a:fillRect/>
                  </a:stretch>
                </pic:blipFill>
                <pic:spPr bwMode="auto">
                  <a:xfrm>
                    <a:off x="0" y="0"/>
                    <a:ext cx="2191385" cy="715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37483B8C"/>
    <w:name w:val="WW8Num3"/>
    <w:lvl w:ilvl="0">
      <w:start w:val="1"/>
      <w:numFmt w:val="bullet"/>
      <w:lvlText w:val=""/>
      <w:lvlJc w:val="left"/>
      <w:pPr>
        <w:tabs>
          <w:tab w:val="num" w:pos="0"/>
        </w:tabs>
        <w:ind w:left="2160" w:hanging="360"/>
      </w:pPr>
      <w:rPr>
        <w:rFonts w:ascii="Wingdings" w:hAnsi="Wingdings" w:cs="Wingdings"/>
        <w:color w:val="auto"/>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440" w:hanging="360"/>
      </w:pPr>
      <w:rPr>
        <w:rFonts w:ascii="Symbol" w:hAnsi="Symbol" w:cs="Wingdings"/>
        <w:sz w:val="24"/>
        <w:szCs w:val="24"/>
      </w:rPr>
    </w:lvl>
  </w:abstractNum>
  <w:abstractNum w:abstractNumId="3">
    <w:nsid w:val="0000000F"/>
    <w:multiLevelType w:val="singleLevel"/>
    <w:tmpl w:val="0000000F"/>
    <w:name w:val="WW8Num15"/>
    <w:lvl w:ilvl="0">
      <w:start w:val="1"/>
      <w:numFmt w:val="bullet"/>
      <w:lvlText w:val=""/>
      <w:lvlJc w:val="left"/>
      <w:pPr>
        <w:tabs>
          <w:tab w:val="num" w:pos="0"/>
        </w:tabs>
        <w:ind w:left="1080" w:hanging="360"/>
      </w:pPr>
      <w:rPr>
        <w:rFonts w:ascii="Symbol" w:hAnsi="Symbol" w:cs="Symbol"/>
        <w:sz w:val="24"/>
        <w:szCs w:val="18"/>
      </w:rPr>
    </w:lvl>
  </w:abstractNum>
  <w:abstractNum w:abstractNumId="4">
    <w:nsid w:val="00000022"/>
    <w:multiLevelType w:val="singleLevel"/>
    <w:tmpl w:val="00000022"/>
    <w:name w:val="WW8Num34"/>
    <w:lvl w:ilvl="0">
      <w:start w:val="1"/>
      <w:numFmt w:val="bullet"/>
      <w:lvlText w:val=""/>
      <w:lvlJc w:val="left"/>
      <w:pPr>
        <w:tabs>
          <w:tab w:val="num" w:pos="737"/>
        </w:tabs>
        <w:ind w:left="737" w:hanging="397"/>
      </w:pPr>
      <w:rPr>
        <w:rFonts w:ascii="Symbol" w:hAnsi="Symbol" w:cs="Verdana"/>
        <w:b/>
        <w:color w:val="000000"/>
        <w:sz w:val="20"/>
        <w:szCs w:val="18"/>
      </w:rPr>
    </w:lvl>
  </w:abstractNum>
  <w:abstractNum w:abstractNumId="5">
    <w:nsid w:val="00000025"/>
    <w:multiLevelType w:val="singleLevel"/>
    <w:tmpl w:val="00000025"/>
    <w:name w:val="WW8Num37"/>
    <w:lvl w:ilvl="0">
      <w:start w:val="1"/>
      <w:numFmt w:val="bullet"/>
      <w:lvlText w:val=""/>
      <w:lvlJc w:val="left"/>
      <w:pPr>
        <w:tabs>
          <w:tab w:val="num" w:pos="0"/>
        </w:tabs>
        <w:ind w:left="720" w:hanging="360"/>
      </w:pPr>
      <w:rPr>
        <w:rFonts w:ascii="Symbol" w:hAnsi="Symbol" w:cs="Wingdings"/>
        <w:color w:val="333333"/>
        <w:sz w:val="24"/>
        <w:szCs w:val="18"/>
      </w:rPr>
    </w:lvl>
  </w:abstractNum>
  <w:abstractNum w:abstractNumId="6">
    <w:nsid w:val="00000028"/>
    <w:multiLevelType w:val="singleLevel"/>
    <w:tmpl w:val="00000028"/>
    <w:name w:val="WW8Num40"/>
    <w:lvl w:ilvl="0">
      <w:start w:val="1"/>
      <w:numFmt w:val="bullet"/>
      <w:lvlText w:val=""/>
      <w:lvlJc w:val="left"/>
      <w:pPr>
        <w:tabs>
          <w:tab w:val="num" w:pos="0"/>
        </w:tabs>
        <w:ind w:left="720" w:hanging="360"/>
      </w:pPr>
      <w:rPr>
        <w:rFonts w:ascii="Symbol" w:hAnsi="Symbol" w:cs="Calibri"/>
      </w:rPr>
    </w:lvl>
  </w:abstractNum>
  <w:abstractNum w:abstractNumId="7">
    <w:nsid w:val="0000002A"/>
    <w:multiLevelType w:val="singleLevel"/>
    <w:tmpl w:val="0000002A"/>
    <w:name w:val="WW8Num42"/>
    <w:lvl w:ilvl="0">
      <w:start w:val="1"/>
      <w:numFmt w:val="bullet"/>
      <w:lvlText w:val=""/>
      <w:lvlJc w:val="left"/>
      <w:pPr>
        <w:tabs>
          <w:tab w:val="num" w:pos="0"/>
        </w:tabs>
        <w:ind w:left="720" w:hanging="360"/>
      </w:pPr>
      <w:rPr>
        <w:rFonts w:ascii="Symbol" w:hAnsi="Symbol"/>
      </w:rPr>
    </w:lvl>
  </w:abstractNum>
  <w:abstractNum w:abstractNumId="8">
    <w:nsid w:val="0000002C"/>
    <w:multiLevelType w:val="singleLevel"/>
    <w:tmpl w:val="04150001"/>
    <w:name w:val="WW8Num532222"/>
    <w:lvl w:ilvl="0">
      <w:start w:val="1"/>
      <w:numFmt w:val="bullet"/>
      <w:lvlText w:val=""/>
      <w:lvlJc w:val="left"/>
      <w:pPr>
        <w:ind w:left="2136" w:hanging="360"/>
      </w:pPr>
      <w:rPr>
        <w:rFonts w:ascii="Symbol" w:hAnsi="Symbol" w:hint="default"/>
        <w:sz w:val="24"/>
        <w:szCs w:val="24"/>
      </w:rPr>
    </w:lvl>
  </w:abstractNum>
  <w:abstractNum w:abstractNumId="9">
    <w:nsid w:val="0000002D"/>
    <w:multiLevelType w:val="singleLevel"/>
    <w:tmpl w:val="0000002D"/>
    <w:name w:val="WW8Num45"/>
    <w:lvl w:ilvl="0">
      <w:start w:val="1"/>
      <w:numFmt w:val="bullet"/>
      <w:lvlText w:val=""/>
      <w:lvlJc w:val="left"/>
      <w:pPr>
        <w:tabs>
          <w:tab w:val="num" w:pos="0"/>
        </w:tabs>
        <w:ind w:left="1321" w:hanging="360"/>
      </w:pPr>
      <w:rPr>
        <w:rFonts w:ascii="Wingdings" w:hAnsi="Wingdings" w:cs="Wingdings"/>
        <w:sz w:val="20"/>
        <w:szCs w:val="20"/>
      </w:rPr>
    </w:lvl>
  </w:abstractNum>
  <w:abstractNum w:abstractNumId="10">
    <w:nsid w:val="00000033"/>
    <w:multiLevelType w:val="singleLevel"/>
    <w:tmpl w:val="00000033"/>
    <w:name w:val="WW8Num51"/>
    <w:lvl w:ilvl="0">
      <w:start w:val="1"/>
      <w:numFmt w:val="bullet"/>
      <w:lvlText w:val=""/>
      <w:lvlJc w:val="left"/>
      <w:pPr>
        <w:tabs>
          <w:tab w:val="num" w:pos="0"/>
        </w:tabs>
        <w:ind w:left="720" w:hanging="360"/>
      </w:pPr>
      <w:rPr>
        <w:rFonts w:ascii="Symbol" w:hAnsi="Symbol" w:cs="Calibri"/>
        <w:b/>
        <w:color w:val="000000"/>
        <w:szCs w:val="18"/>
      </w:rPr>
    </w:lvl>
  </w:abstractNum>
  <w:abstractNum w:abstractNumId="11">
    <w:nsid w:val="00000034"/>
    <w:multiLevelType w:val="singleLevel"/>
    <w:tmpl w:val="00000034"/>
    <w:name w:val="WW8Num52"/>
    <w:lvl w:ilvl="0">
      <w:start w:val="1"/>
      <w:numFmt w:val="bullet"/>
      <w:lvlText w:val=""/>
      <w:lvlJc w:val="left"/>
      <w:pPr>
        <w:tabs>
          <w:tab w:val="num" w:pos="0"/>
        </w:tabs>
        <w:ind w:left="720" w:hanging="360"/>
      </w:pPr>
      <w:rPr>
        <w:rFonts w:ascii="Symbol" w:hAnsi="Symbol" w:cs="Calibri"/>
        <w:color w:val="000000"/>
      </w:rPr>
    </w:lvl>
  </w:abstractNum>
  <w:abstractNum w:abstractNumId="12">
    <w:nsid w:val="00000037"/>
    <w:multiLevelType w:val="singleLevel"/>
    <w:tmpl w:val="00000037"/>
    <w:name w:val="WW8Num55"/>
    <w:lvl w:ilvl="0">
      <w:start w:val="1"/>
      <w:numFmt w:val="bullet"/>
      <w:lvlText w:val=""/>
      <w:lvlJc w:val="left"/>
      <w:pPr>
        <w:tabs>
          <w:tab w:val="num" w:pos="0"/>
        </w:tabs>
        <w:ind w:left="720" w:hanging="360"/>
      </w:pPr>
      <w:rPr>
        <w:rFonts w:ascii="Symbol" w:hAnsi="Symbol" w:cs="Wingdings"/>
      </w:rPr>
    </w:lvl>
  </w:abstractNum>
  <w:abstractNum w:abstractNumId="13">
    <w:nsid w:val="00000038"/>
    <w:multiLevelType w:val="singleLevel"/>
    <w:tmpl w:val="04150001"/>
    <w:lvl w:ilvl="0">
      <w:start w:val="1"/>
      <w:numFmt w:val="bullet"/>
      <w:lvlText w:val=""/>
      <w:lvlJc w:val="left"/>
      <w:pPr>
        <w:ind w:left="720" w:hanging="360"/>
      </w:pPr>
      <w:rPr>
        <w:rFonts w:ascii="Symbol" w:hAnsi="Symbol" w:hint="default"/>
      </w:rPr>
    </w:lvl>
  </w:abstractNum>
  <w:abstractNum w:abstractNumId="14">
    <w:nsid w:val="00000041"/>
    <w:multiLevelType w:val="singleLevel"/>
    <w:tmpl w:val="00000041"/>
    <w:name w:val="WW8Num65"/>
    <w:lvl w:ilvl="0">
      <w:start w:val="1"/>
      <w:numFmt w:val="bullet"/>
      <w:lvlText w:val=""/>
      <w:lvlJc w:val="left"/>
      <w:pPr>
        <w:tabs>
          <w:tab w:val="num" w:pos="708"/>
        </w:tabs>
        <w:ind w:left="1440" w:hanging="360"/>
      </w:pPr>
      <w:rPr>
        <w:rFonts w:ascii="Symbol" w:hAnsi="Symbol" w:cs="Wingdings"/>
        <w:color w:val="000000"/>
        <w:sz w:val="24"/>
        <w:szCs w:val="24"/>
      </w:rPr>
    </w:lvl>
  </w:abstractNum>
  <w:abstractNum w:abstractNumId="15">
    <w:nsid w:val="00000042"/>
    <w:multiLevelType w:val="singleLevel"/>
    <w:tmpl w:val="00000042"/>
    <w:name w:val="WW8Num66"/>
    <w:lvl w:ilvl="0">
      <w:start w:val="1"/>
      <w:numFmt w:val="bullet"/>
      <w:lvlText w:val=""/>
      <w:lvlJc w:val="left"/>
      <w:pPr>
        <w:tabs>
          <w:tab w:val="num" w:pos="0"/>
        </w:tabs>
        <w:ind w:left="720" w:hanging="360"/>
      </w:pPr>
      <w:rPr>
        <w:rFonts w:ascii="Wingdings" w:hAnsi="Wingdings" w:cs="Wingdings"/>
      </w:rPr>
    </w:lvl>
  </w:abstractNum>
  <w:abstractNum w:abstractNumId="16">
    <w:nsid w:val="00000044"/>
    <w:multiLevelType w:val="singleLevel"/>
    <w:tmpl w:val="00000044"/>
    <w:name w:val="WW8Num68"/>
    <w:lvl w:ilvl="0">
      <w:start w:val="1"/>
      <w:numFmt w:val="bullet"/>
      <w:lvlText w:val=""/>
      <w:lvlJc w:val="left"/>
      <w:pPr>
        <w:tabs>
          <w:tab w:val="num" w:pos="0"/>
        </w:tabs>
        <w:ind w:left="720" w:hanging="360"/>
      </w:pPr>
      <w:rPr>
        <w:rFonts w:ascii="Symbol" w:hAnsi="Symbol" w:cs="Times New Roman"/>
        <w:color w:val="000000"/>
        <w:sz w:val="24"/>
        <w:szCs w:val="18"/>
      </w:rPr>
    </w:lvl>
  </w:abstractNum>
  <w:abstractNum w:abstractNumId="17">
    <w:nsid w:val="00000046"/>
    <w:multiLevelType w:val="singleLevel"/>
    <w:tmpl w:val="00000046"/>
    <w:name w:val="WW8Num70"/>
    <w:lvl w:ilvl="0">
      <w:start w:val="1"/>
      <w:numFmt w:val="bullet"/>
      <w:lvlText w:val=""/>
      <w:lvlJc w:val="left"/>
      <w:pPr>
        <w:tabs>
          <w:tab w:val="num" w:pos="0"/>
        </w:tabs>
        <w:ind w:left="1080" w:hanging="360"/>
      </w:pPr>
      <w:rPr>
        <w:rFonts w:ascii="Symbol" w:hAnsi="Symbol" w:cs="Wingdings"/>
      </w:rPr>
    </w:lvl>
  </w:abstractNum>
  <w:abstractNum w:abstractNumId="18">
    <w:nsid w:val="00000049"/>
    <w:multiLevelType w:val="singleLevel"/>
    <w:tmpl w:val="00000049"/>
    <w:name w:val="WW8Num73"/>
    <w:lvl w:ilvl="0">
      <w:start w:val="1"/>
      <w:numFmt w:val="bullet"/>
      <w:lvlText w:val=""/>
      <w:lvlJc w:val="left"/>
      <w:pPr>
        <w:tabs>
          <w:tab w:val="num" w:pos="0"/>
        </w:tabs>
        <w:ind w:left="720" w:hanging="360"/>
      </w:pPr>
      <w:rPr>
        <w:rFonts w:ascii="Wingdings" w:hAnsi="Wingdings" w:cs="Symbol"/>
        <w:color w:val="000000"/>
        <w:sz w:val="24"/>
        <w:szCs w:val="18"/>
      </w:rPr>
    </w:lvl>
  </w:abstractNum>
  <w:abstractNum w:abstractNumId="19">
    <w:nsid w:val="0000004A"/>
    <w:multiLevelType w:val="singleLevel"/>
    <w:tmpl w:val="0000004A"/>
    <w:name w:val="WW8Num74"/>
    <w:lvl w:ilvl="0">
      <w:start w:val="1"/>
      <w:numFmt w:val="bullet"/>
      <w:lvlText w:val=""/>
      <w:lvlJc w:val="left"/>
      <w:pPr>
        <w:tabs>
          <w:tab w:val="num" w:pos="0"/>
        </w:tabs>
        <w:ind w:left="720" w:hanging="360"/>
      </w:pPr>
      <w:rPr>
        <w:rFonts w:ascii="Symbol" w:hAnsi="Symbol" w:cs="Times New Roman"/>
        <w:sz w:val="24"/>
        <w:szCs w:val="18"/>
      </w:rPr>
    </w:lvl>
  </w:abstractNum>
  <w:abstractNum w:abstractNumId="20">
    <w:nsid w:val="0000004E"/>
    <w:multiLevelType w:val="singleLevel"/>
    <w:tmpl w:val="0000004E"/>
    <w:name w:val="WW8Num79"/>
    <w:lvl w:ilvl="0">
      <w:start w:val="1"/>
      <w:numFmt w:val="bullet"/>
      <w:lvlText w:val=""/>
      <w:lvlJc w:val="left"/>
      <w:pPr>
        <w:tabs>
          <w:tab w:val="num" w:pos="0"/>
        </w:tabs>
        <w:ind w:left="1080" w:hanging="360"/>
      </w:pPr>
      <w:rPr>
        <w:rFonts w:ascii="Symbol" w:hAnsi="Symbol" w:cs="Wingdings"/>
        <w:sz w:val="24"/>
        <w:szCs w:val="24"/>
      </w:rPr>
    </w:lvl>
  </w:abstractNum>
  <w:abstractNum w:abstractNumId="21">
    <w:nsid w:val="0000004F"/>
    <w:multiLevelType w:val="multilevel"/>
    <w:tmpl w:val="0000004F"/>
    <w:name w:val="WW8Num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Cs w:val="18"/>
      </w:rPr>
    </w:lvl>
    <w:lvl w:ilvl="2">
      <w:start w:val="1"/>
      <w:numFmt w:val="decimal"/>
      <w:lvlText w:val="%3."/>
      <w:lvlJc w:val="left"/>
      <w:pPr>
        <w:tabs>
          <w:tab w:val="num" w:pos="2340"/>
        </w:tabs>
        <w:ind w:left="2340" w:hanging="360"/>
      </w:pPr>
    </w:lvl>
    <w:lvl w:ilvl="3">
      <w:start w:val="3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50"/>
    <w:multiLevelType w:val="singleLevel"/>
    <w:tmpl w:val="00000050"/>
    <w:name w:val="WW8Num81"/>
    <w:lvl w:ilvl="0">
      <w:start w:val="1"/>
      <w:numFmt w:val="bullet"/>
      <w:lvlText w:val=""/>
      <w:lvlJc w:val="left"/>
      <w:pPr>
        <w:tabs>
          <w:tab w:val="num" w:pos="0"/>
        </w:tabs>
        <w:ind w:left="1440" w:hanging="360"/>
      </w:pPr>
      <w:rPr>
        <w:rFonts w:ascii="Symbol" w:hAnsi="Symbol" w:cs="Times New Roman"/>
        <w:sz w:val="24"/>
        <w:szCs w:val="24"/>
      </w:rPr>
    </w:lvl>
  </w:abstractNum>
  <w:abstractNum w:abstractNumId="23">
    <w:nsid w:val="00000052"/>
    <w:multiLevelType w:val="multilevel"/>
    <w:tmpl w:val="D1AEA6BA"/>
    <w:name w:val="WW8Num83"/>
    <w:lvl w:ilvl="0">
      <w:start w:val="1"/>
      <w:numFmt w:val="decimal"/>
      <w:lvlText w:val="%1."/>
      <w:lvlJc w:val="left"/>
      <w:pPr>
        <w:tabs>
          <w:tab w:val="num" w:pos="720"/>
        </w:tabs>
        <w:ind w:left="720" w:hanging="360"/>
      </w:pPr>
      <w:rPr>
        <w:rFonts w:ascii="Calibri" w:hAnsi="Calibri" w:hint="default"/>
        <w:i w:val="0"/>
        <w:sz w:val="32"/>
        <w:szCs w:val="32"/>
      </w:rPr>
    </w:lvl>
    <w:lvl w:ilv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340"/>
        </w:tabs>
        <w:ind w:left="2340" w:hanging="360"/>
      </w:pPr>
    </w:lvl>
    <w:lvl w:ilvl="3">
      <w:start w:val="3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E"/>
    <w:multiLevelType w:val="singleLevel"/>
    <w:tmpl w:val="0000005E"/>
    <w:name w:val="WW8Num97"/>
    <w:lvl w:ilvl="0">
      <w:start w:val="1"/>
      <w:numFmt w:val="bullet"/>
      <w:lvlText w:val=""/>
      <w:lvlJc w:val="left"/>
      <w:pPr>
        <w:tabs>
          <w:tab w:val="num" w:pos="0"/>
        </w:tabs>
        <w:ind w:left="720" w:hanging="360"/>
      </w:pPr>
      <w:rPr>
        <w:rFonts w:ascii="Wingdings" w:hAnsi="Wingdings" w:cs="Calibri"/>
        <w:color w:val="000000"/>
        <w:lang w:eastAsia="en-US"/>
      </w:rPr>
    </w:lvl>
  </w:abstractNum>
  <w:abstractNum w:abstractNumId="25">
    <w:nsid w:val="00000060"/>
    <w:multiLevelType w:val="singleLevel"/>
    <w:tmpl w:val="00000060"/>
    <w:name w:val="WW8Num99"/>
    <w:lvl w:ilvl="0">
      <w:start w:val="1"/>
      <w:numFmt w:val="bullet"/>
      <w:lvlText w:val=""/>
      <w:lvlJc w:val="left"/>
      <w:pPr>
        <w:tabs>
          <w:tab w:val="num" w:pos="0"/>
        </w:tabs>
        <w:ind w:left="720" w:hanging="360"/>
      </w:pPr>
      <w:rPr>
        <w:rFonts w:ascii="Symbol" w:hAnsi="Symbol" w:cs="Symbol"/>
        <w:sz w:val="24"/>
        <w:szCs w:val="18"/>
        <w:lang w:eastAsia="en-US"/>
      </w:rPr>
    </w:lvl>
  </w:abstractNum>
  <w:abstractNum w:abstractNumId="26">
    <w:nsid w:val="00000061"/>
    <w:multiLevelType w:val="singleLevel"/>
    <w:tmpl w:val="00000061"/>
    <w:name w:val="WW8Num100"/>
    <w:lvl w:ilvl="0">
      <w:start w:val="1"/>
      <w:numFmt w:val="bullet"/>
      <w:lvlText w:val=""/>
      <w:lvlJc w:val="left"/>
      <w:pPr>
        <w:tabs>
          <w:tab w:val="num" w:pos="0"/>
        </w:tabs>
        <w:ind w:left="720" w:hanging="360"/>
      </w:pPr>
      <w:rPr>
        <w:rFonts w:ascii="Symbol" w:hAnsi="Symbol" w:cs="Wingdings"/>
      </w:rPr>
    </w:lvl>
  </w:abstractNum>
  <w:abstractNum w:abstractNumId="27">
    <w:nsid w:val="00000062"/>
    <w:multiLevelType w:val="singleLevel"/>
    <w:tmpl w:val="00000062"/>
    <w:name w:val="WW8Num101"/>
    <w:lvl w:ilvl="0">
      <w:start w:val="1"/>
      <w:numFmt w:val="bullet"/>
      <w:lvlText w:val=""/>
      <w:lvlJc w:val="left"/>
      <w:pPr>
        <w:tabs>
          <w:tab w:val="num" w:pos="0"/>
        </w:tabs>
        <w:ind w:left="720" w:hanging="360"/>
      </w:pPr>
      <w:rPr>
        <w:rFonts w:ascii="Wingdings" w:hAnsi="Wingdings"/>
      </w:rPr>
    </w:lvl>
  </w:abstractNum>
  <w:abstractNum w:abstractNumId="28">
    <w:nsid w:val="00000063"/>
    <w:multiLevelType w:val="singleLevel"/>
    <w:tmpl w:val="00000063"/>
    <w:name w:val="WW8Num102"/>
    <w:lvl w:ilvl="0">
      <w:start w:val="1"/>
      <w:numFmt w:val="bullet"/>
      <w:lvlText w:val=""/>
      <w:lvlJc w:val="left"/>
      <w:pPr>
        <w:tabs>
          <w:tab w:val="num" w:pos="0"/>
        </w:tabs>
        <w:ind w:left="720" w:hanging="360"/>
      </w:pPr>
      <w:rPr>
        <w:rFonts w:ascii="Symbol" w:hAnsi="Symbol" w:cs="Symbol"/>
        <w:sz w:val="24"/>
        <w:szCs w:val="18"/>
      </w:rPr>
    </w:lvl>
  </w:abstractNum>
  <w:abstractNum w:abstractNumId="29">
    <w:nsid w:val="02CA295B"/>
    <w:multiLevelType w:val="hybridMultilevel"/>
    <w:tmpl w:val="1BD8822E"/>
    <w:name w:val="WW8Num53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4A67BF9"/>
    <w:multiLevelType w:val="hybridMultilevel"/>
    <w:tmpl w:val="81484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77C5F99"/>
    <w:multiLevelType w:val="hybridMultilevel"/>
    <w:tmpl w:val="8B909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E673AB5"/>
    <w:multiLevelType w:val="hybridMultilevel"/>
    <w:tmpl w:val="D8C8286E"/>
    <w:lvl w:ilvl="0" w:tplc="B4640928">
      <w:start w:val="1"/>
      <w:numFmt w:val="bullet"/>
      <w:lvlText w:val="*"/>
      <w:lvlJc w:val="left"/>
      <w:pPr>
        <w:ind w:left="61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3281A61"/>
    <w:multiLevelType w:val="hybridMultilevel"/>
    <w:tmpl w:val="6FBC0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512186D"/>
    <w:multiLevelType w:val="hybridMultilevel"/>
    <w:tmpl w:val="94307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7C76E8E"/>
    <w:multiLevelType w:val="hybridMultilevel"/>
    <w:tmpl w:val="1C86B1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AC3CC8"/>
    <w:multiLevelType w:val="hybridMultilevel"/>
    <w:tmpl w:val="0814549C"/>
    <w:lvl w:ilvl="0" w:tplc="0415000F">
      <w:start w:val="1"/>
      <w:numFmt w:val="decimal"/>
      <w:lvlText w:val="%1."/>
      <w:lvlJc w:val="left"/>
      <w:pPr>
        <w:tabs>
          <w:tab w:val="num" w:pos="720"/>
        </w:tabs>
        <w:ind w:left="720" w:hanging="360"/>
      </w:pPr>
      <w:rPr>
        <w:rFonts w:hint="default"/>
        <w:b w:val="0"/>
      </w:rPr>
    </w:lvl>
    <w:lvl w:ilvl="1" w:tplc="214CBD94">
      <w:start w:val="1"/>
      <w:numFmt w:val="bullet"/>
      <w:lvlText w:val="•"/>
      <w:lvlJc w:val="left"/>
      <w:pPr>
        <w:tabs>
          <w:tab w:val="num" w:pos="1440"/>
        </w:tabs>
        <w:ind w:left="1440" w:hanging="360"/>
      </w:pPr>
      <w:rPr>
        <w:rFonts w:ascii="Arial" w:hAnsi="Arial" w:cs="Times New Roman" w:hint="default"/>
      </w:rPr>
    </w:lvl>
    <w:lvl w:ilvl="2" w:tplc="6F8472F6">
      <w:start w:val="1"/>
      <w:numFmt w:val="bullet"/>
      <w:lvlText w:val="•"/>
      <w:lvlJc w:val="left"/>
      <w:pPr>
        <w:tabs>
          <w:tab w:val="num" w:pos="2160"/>
        </w:tabs>
        <w:ind w:left="2160" w:hanging="360"/>
      </w:pPr>
      <w:rPr>
        <w:rFonts w:ascii="Arial" w:hAnsi="Arial" w:cs="Times New Roman" w:hint="default"/>
      </w:rPr>
    </w:lvl>
    <w:lvl w:ilvl="3" w:tplc="B3B82BD4">
      <w:start w:val="1"/>
      <w:numFmt w:val="bullet"/>
      <w:lvlText w:val="•"/>
      <w:lvlJc w:val="left"/>
      <w:pPr>
        <w:tabs>
          <w:tab w:val="num" w:pos="2880"/>
        </w:tabs>
        <w:ind w:left="2880" w:hanging="360"/>
      </w:pPr>
      <w:rPr>
        <w:rFonts w:ascii="Arial" w:hAnsi="Arial" w:cs="Times New Roman" w:hint="default"/>
      </w:rPr>
    </w:lvl>
    <w:lvl w:ilvl="4" w:tplc="E5A0EFC8">
      <w:start w:val="1"/>
      <w:numFmt w:val="bullet"/>
      <w:lvlText w:val="•"/>
      <w:lvlJc w:val="left"/>
      <w:pPr>
        <w:tabs>
          <w:tab w:val="num" w:pos="3600"/>
        </w:tabs>
        <w:ind w:left="3600" w:hanging="360"/>
      </w:pPr>
      <w:rPr>
        <w:rFonts w:ascii="Arial" w:hAnsi="Arial" w:cs="Times New Roman" w:hint="default"/>
      </w:rPr>
    </w:lvl>
    <w:lvl w:ilvl="5" w:tplc="5AD86CC2">
      <w:start w:val="1"/>
      <w:numFmt w:val="bullet"/>
      <w:lvlText w:val="•"/>
      <w:lvlJc w:val="left"/>
      <w:pPr>
        <w:tabs>
          <w:tab w:val="num" w:pos="4320"/>
        </w:tabs>
        <w:ind w:left="4320" w:hanging="360"/>
      </w:pPr>
      <w:rPr>
        <w:rFonts w:ascii="Arial" w:hAnsi="Arial" w:cs="Times New Roman" w:hint="default"/>
      </w:rPr>
    </w:lvl>
    <w:lvl w:ilvl="6" w:tplc="E2E4E0A8">
      <w:start w:val="1"/>
      <w:numFmt w:val="bullet"/>
      <w:lvlText w:val="•"/>
      <w:lvlJc w:val="left"/>
      <w:pPr>
        <w:tabs>
          <w:tab w:val="num" w:pos="5040"/>
        </w:tabs>
        <w:ind w:left="5040" w:hanging="360"/>
      </w:pPr>
      <w:rPr>
        <w:rFonts w:ascii="Arial" w:hAnsi="Arial" w:cs="Times New Roman" w:hint="default"/>
      </w:rPr>
    </w:lvl>
    <w:lvl w:ilvl="7" w:tplc="21CCEF4A">
      <w:start w:val="1"/>
      <w:numFmt w:val="bullet"/>
      <w:lvlText w:val="•"/>
      <w:lvlJc w:val="left"/>
      <w:pPr>
        <w:tabs>
          <w:tab w:val="num" w:pos="5760"/>
        </w:tabs>
        <w:ind w:left="5760" w:hanging="360"/>
      </w:pPr>
      <w:rPr>
        <w:rFonts w:ascii="Arial" w:hAnsi="Arial" w:cs="Times New Roman" w:hint="default"/>
      </w:rPr>
    </w:lvl>
    <w:lvl w:ilvl="8" w:tplc="957406B0">
      <w:start w:val="1"/>
      <w:numFmt w:val="bullet"/>
      <w:lvlText w:val="•"/>
      <w:lvlJc w:val="left"/>
      <w:pPr>
        <w:tabs>
          <w:tab w:val="num" w:pos="6480"/>
        </w:tabs>
        <w:ind w:left="6480" w:hanging="360"/>
      </w:pPr>
      <w:rPr>
        <w:rFonts w:ascii="Arial" w:hAnsi="Arial" w:cs="Times New Roman" w:hint="default"/>
      </w:rPr>
    </w:lvl>
  </w:abstractNum>
  <w:abstractNum w:abstractNumId="37">
    <w:nsid w:val="1D544CDF"/>
    <w:multiLevelType w:val="hybridMultilevel"/>
    <w:tmpl w:val="BEA2EAFE"/>
    <w:lvl w:ilvl="0" w:tplc="DC1A61B6">
      <w:start w:val="1"/>
      <w:numFmt w:val="decimal"/>
      <w:lvlText w:val="%1."/>
      <w:lvlJc w:val="left"/>
      <w:pPr>
        <w:ind w:left="720" w:hanging="360"/>
      </w:pPr>
      <w:rPr>
        <w:rFonts w:hint="default"/>
      </w:rPr>
    </w:lvl>
    <w:lvl w:ilvl="1" w:tplc="0F64F3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1542FC"/>
    <w:multiLevelType w:val="hybridMultilevel"/>
    <w:tmpl w:val="0C8232D8"/>
    <w:name w:val="WW8Num53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2F54B57"/>
    <w:multiLevelType w:val="hybridMultilevel"/>
    <w:tmpl w:val="019E6B0E"/>
    <w:name w:val="WW8Num84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243F2C97"/>
    <w:multiLevelType w:val="hybridMultilevel"/>
    <w:tmpl w:val="8B0CD7DC"/>
    <w:lvl w:ilvl="0" w:tplc="23EC5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D87BBE"/>
    <w:multiLevelType w:val="hybridMultilevel"/>
    <w:tmpl w:val="E64A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4F5D5E"/>
    <w:multiLevelType w:val="hybridMultilevel"/>
    <w:tmpl w:val="E242A0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8A6C7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2031F6"/>
    <w:multiLevelType w:val="hybridMultilevel"/>
    <w:tmpl w:val="7DAEFF46"/>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01F475B"/>
    <w:multiLevelType w:val="hybridMultilevel"/>
    <w:tmpl w:val="CE8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4B54B3"/>
    <w:multiLevelType w:val="hybridMultilevel"/>
    <w:tmpl w:val="56C2A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7806AA1"/>
    <w:multiLevelType w:val="hybridMultilevel"/>
    <w:tmpl w:val="8E12BA58"/>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2DB7D16"/>
    <w:multiLevelType w:val="hybridMultilevel"/>
    <w:tmpl w:val="0ACED0A4"/>
    <w:lvl w:ilvl="0" w:tplc="04150001">
      <w:start w:val="1"/>
      <w:numFmt w:val="bullet"/>
      <w:lvlText w:val=""/>
      <w:lvlJc w:val="left"/>
      <w:pPr>
        <w:ind w:left="698" w:hanging="360"/>
      </w:pPr>
      <w:rPr>
        <w:rFonts w:ascii="Symbol" w:hAnsi="Symbol" w:hint="default"/>
      </w:rPr>
    </w:lvl>
    <w:lvl w:ilvl="1" w:tplc="04150003" w:tentative="1">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48">
    <w:nsid w:val="48A80B00"/>
    <w:multiLevelType w:val="hybridMultilevel"/>
    <w:tmpl w:val="775ED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AF727D2"/>
    <w:multiLevelType w:val="hybridMultilevel"/>
    <w:tmpl w:val="D824992A"/>
    <w:name w:val="WW8Num8422"/>
    <w:lvl w:ilvl="0" w:tplc="6A7225E2">
      <w:start w:val="1"/>
      <w:numFmt w:val="bullet"/>
      <w:lvlText w:val=""/>
      <w:lvlJc w:val="left"/>
      <w:pPr>
        <w:ind w:left="1037" w:hanging="360"/>
      </w:pPr>
      <w:rPr>
        <w:rFonts w:ascii="Wingdings" w:hAnsi="Wingdings" w:hint="default"/>
        <w:color w:val="auto"/>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0">
    <w:nsid w:val="4BDA4245"/>
    <w:multiLevelType w:val="hybridMultilevel"/>
    <w:tmpl w:val="2382889A"/>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51">
    <w:nsid w:val="526B0C01"/>
    <w:multiLevelType w:val="hybridMultilevel"/>
    <w:tmpl w:val="737824B6"/>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52">
    <w:nsid w:val="548E1EC0"/>
    <w:multiLevelType w:val="hybridMultilevel"/>
    <w:tmpl w:val="A23AF8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57D55BAD"/>
    <w:multiLevelType w:val="hybridMultilevel"/>
    <w:tmpl w:val="7F7C415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65890CC2"/>
    <w:multiLevelType w:val="hybridMultilevel"/>
    <w:tmpl w:val="C98C8E60"/>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7F20E39"/>
    <w:multiLevelType w:val="hybridMultilevel"/>
    <w:tmpl w:val="CBEED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9745267"/>
    <w:multiLevelType w:val="hybridMultilevel"/>
    <w:tmpl w:val="BB927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8C17FD"/>
    <w:multiLevelType w:val="hybridMultilevel"/>
    <w:tmpl w:val="CE3C4E30"/>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31C4E75"/>
    <w:multiLevelType w:val="hybridMultilevel"/>
    <w:tmpl w:val="18B8A490"/>
    <w:lvl w:ilvl="0" w:tplc="04150001">
      <w:start w:val="1"/>
      <w:numFmt w:val="bullet"/>
      <w:lvlText w:val=""/>
      <w:lvlJc w:val="left"/>
      <w:pPr>
        <w:tabs>
          <w:tab w:val="num" w:pos="720"/>
        </w:tabs>
        <w:ind w:left="720" w:hanging="360"/>
      </w:pPr>
      <w:rPr>
        <w:rFonts w:ascii="Symbol" w:hAnsi="Symbol" w:hint="default"/>
        <w:sz w:val="20"/>
        <w:szCs w:val="20"/>
      </w:rPr>
    </w:lvl>
    <w:lvl w:ilvl="1" w:tplc="33CC743A">
      <w:start w:val="1"/>
      <w:numFmt w:val="bullet"/>
      <w:lvlText w:val=""/>
      <w:lvlJc w:val="left"/>
      <w:pPr>
        <w:tabs>
          <w:tab w:val="num" w:pos="1440"/>
        </w:tabs>
        <w:ind w:left="1440" w:hanging="360"/>
      </w:pPr>
      <w:rPr>
        <w:rFonts w:ascii="Wingdings" w:hAnsi="Wingdings" w:hint="default"/>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74716FC9"/>
    <w:multiLevelType w:val="hybridMultilevel"/>
    <w:tmpl w:val="A09AB500"/>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60">
    <w:nsid w:val="77107A4A"/>
    <w:multiLevelType w:val="hybridMultilevel"/>
    <w:tmpl w:val="7EE48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D672FAB"/>
    <w:multiLevelType w:val="hybridMultilevel"/>
    <w:tmpl w:val="0022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9"/>
  </w:num>
  <w:num w:numId="6">
    <w:abstractNumId w:val="36"/>
  </w:num>
  <w:num w:numId="7">
    <w:abstractNumId w:val="13"/>
  </w:num>
  <w:num w:numId="8">
    <w:abstractNumId w:val="33"/>
  </w:num>
  <w:num w:numId="9">
    <w:abstractNumId w:val="30"/>
  </w:num>
  <w:num w:numId="10">
    <w:abstractNumId w:val="41"/>
  </w:num>
  <w:num w:numId="11">
    <w:abstractNumId w:val="47"/>
  </w:num>
  <w:num w:numId="12">
    <w:abstractNumId w:val="50"/>
  </w:num>
  <w:num w:numId="13">
    <w:abstractNumId w:val="48"/>
  </w:num>
  <w:num w:numId="14">
    <w:abstractNumId w:val="55"/>
  </w:num>
  <w:num w:numId="15">
    <w:abstractNumId w:val="34"/>
  </w:num>
  <w:num w:numId="16">
    <w:abstractNumId w:val="35"/>
  </w:num>
  <w:num w:numId="17">
    <w:abstractNumId w:val="61"/>
  </w:num>
  <w:num w:numId="18">
    <w:abstractNumId w:val="51"/>
  </w:num>
  <w:num w:numId="19">
    <w:abstractNumId w:val="45"/>
  </w:num>
  <w:num w:numId="20">
    <w:abstractNumId w:val="59"/>
  </w:num>
  <w:num w:numId="21">
    <w:abstractNumId w:val="31"/>
  </w:num>
  <w:num w:numId="22">
    <w:abstractNumId w:val="60"/>
  </w:num>
  <w:num w:numId="23">
    <w:abstractNumId w:val="43"/>
  </w:num>
  <w:num w:numId="24">
    <w:abstractNumId w:val="44"/>
  </w:num>
  <w:num w:numId="25">
    <w:abstractNumId w:val="32"/>
  </w:num>
  <w:num w:numId="26">
    <w:abstractNumId w:val="46"/>
  </w:num>
  <w:num w:numId="27">
    <w:abstractNumId w:val="57"/>
  </w:num>
  <w:num w:numId="28">
    <w:abstractNumId w:val="54"/>
  </w:num>
  <w:num w:numId="29">
    <w:abstractNumId w:val="56"/>
  </w:num>
  <w:num w:numId="30">
    <w:abstractNumId w:val="58"/>
  </w:num>
  <w:num w:numId="31">
    <w:abstractNumId w:val="40"/>
  </w:num>
  <w:num w:numId="32">
    <w:abstractNumId w:val="37"/>
  </w:num>
  <w:num w:numId="33">
    <w:abstractNumId w:val="53"/>
  </w:num>
  <w:num w:numId="34">
    <w:abstractNumId w:val="42"/>
  </w:num>
  <w:num w:numId="35">
    <w:abstractNumId w:val="29"/>
  </w:num>
  <w:num w:numId="36">
    <w:abstractNumId w:val="5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07"/>
    <w:rsid w:val="00045BB4"/>
    <w:rsid w:val="0004657B"/>
    <w:rsid w:val="00063BFD"/>
    <w:rsid w:val="00064549"/>
    <w:rsid w:val="0007759C"/>
    <w:rsid w:val="00092A59"/>
    <w:rsid w:val="000B435F"/>
    <w:rsid w:val="000B5747"/>
    <w:rsid w:val="000D6603"/>
    <w:rsid w:val="00122593"/>
    <w:rsid w:val="001471EF"/>
    <w:rsid w:val="00147343"/>
    <w:rsid w:val="001E0D30"/>
    <w:rsid w:val="001E48DD"/>
    <w:rsid w:val="001E6CB4"/>
    <w:rsid w:val="001F5DB6"/>
    <w:rsid w:val="00211384"/>
    <w:rsid w:val="002832DE"/>
    <w:rsid w:val="002A3F04"/>
    <w:rsid w:val="002B1AF9"/>
    <w:rsid w:val="002E2484"/>
    <w:rsid w:val="002F6F89"/>
    <w:rsid w:val="003177AE"/>
    <w:rsid w:val="00327003"/>
    <w:rsid w:val="00355B9E"/>
    <w:rsid w:val="00370BD9"/>
    <w:rsid w:val="003B17AD"/>
    <w:rsid w:val="003C0194"/>
    <w:rsid w:val="003C0BAF"/>
    <w:rsid w:val="00407BAA"/>
    <w:rsid w:val="00412BB3"/>
    <w:rsid w:val="00422D7B"/>
    <w:rsid w:val="00456B2A"/>
    <w:rsid w:val="004A2DA2"/>
    <w:rsid w:val="004B19D2"/>
    <w:rsid w:val="004B5E5C"/>
    <w:rsid w:val="004E3E78"/>
    <w:rsid w:val="00524967"/>
    <w:rsid w:val="00531DA7"/>
    <w:rsid w:val="00534358"/>
    <w:rsid w:val="005552A3"/>
    <w:rsid w:val="005732A5"/>
    <w:rsid w:val="00585ACF"/>
    <w:rsid w:val="005D1C07"/>
    <w:rsid w:val="005F6D68"/>
    <w:rsid w:val="006122A1"/>
    <w:rsid w:val="00623A3D"/>
    <w:rsid w:val="00626CA3"/>
    <w:rsid w:val="006317DF"/>
    <w:rsid w:val="006771B7"/>
    <w:rsid w:val="006E53DC"/>
    <w:rsid w:val="006E6F94"/>
    <w:rsid w:val="00723A5D"/>
    <w:rsid w:val="00732EEF"/>
    <w:rsid w:val="007338E3"/>
    <w:rsid w:val="00741D01"/>
    <w:rsid w:val="00785FB2"/>
    <w:rsid w:val="007D484C"/>
    <w:rsid w:val="007F56A3"/>
    <w:rsid w:val="00805EE8"/>
    <w:rsid w:val="00826410"/>
    <w:rsid w:val="00826E55"/>
    <w:rsid w:val="00835F2C"/>
    <w:rsid w:val="008603F7"/>
    <w:rsid w:val="00896A70"/>
    <w:rsid w:val="008F0F00"/>
    <w:rsid w:val="008F4EAA"/>
    <w:rsid w:val="0090141D"/>
    <w:rsid w:val="009306B3"/>
    <w:rsid w:val="00950B02"/>
    <w:rsid w:val="009C26F6"/>
    <w:rsid w:val="00A33775"/>
    <w:rsid w:val="00AA6CB3"/>
    <w:rsid w:val="00AB3F30"/>
    <w:rsid w:val="00AD2C43"/>
    <w:rsid w:val="00B449AF"/>
    <w:rsid w:val="00B72F9D"/>
    <w:rsid w:val="00B74DC2"/>
    <w:rsid w:val="00B81913"/>
    <w:rsid w:val="00B85445"/>
    <w:rsid w:val="00B85C6F"/>
    <w:rsid w:val="00B9256F"/>
    <w:rsid w:val="00BC1D74"/>
    <w:rsid w:val="00BD4188"/>
    <w:rsid w:val="00BF294F"/>
    <w:rsid w:val="00C10E2B"/>
    <w:rsid w:val="00C42D99"/>
    <w:rsid w:val="00CA2AFE"/>
    <w:rsid w:val="00CA63D8"/>
    <w:rsid w:val="00CB0C1C"/>
    <w:rsid w:val="00CB7A8D"/>
    <w:rsid w:val="00CE7661"/>
    <w:rsid w:val="00CF05BF"/>
    <w:rsid w:val="00D07AC2"/>
    <w:rsid w:val="00D77271"/>
    <w:rsid w:val="00DA2650"/>
    <w:rsid w:val="00DA7B63"/>
    <w:rsid w:val="00DE201C"/>
    <w:rsid w:val="00E247E4"/>
    <w:rsid w:val="00E25D5A"/>
    <w:rsid w:val="00E46C9F"/>
    <w:rsid w:val="00E75617"/>
    <w:rsid w:val="00E9055B"/>
    <w:rsid w:val="00EA6C5D"/>
    <w:rsid w:val="00F64E19"/>
    <w:rsid w:val="00FD293B"/>
    <w:rsid w:val="00FF06F3"/>
    <w:rsid w:val="00FF22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C0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D1C07"/>
    <w:pPr>
      <w:keepNext/>
      <w:widowControl w:val="0"/>
      <w:numPr>
        <w:numId w:val="1"/>
      </w:numPr>
      <w:outlineLvl w:val="0"/>
    </w:pPr>
    <w:rPr>
      <w:rFonts w:eastAsia="Lucida Sans Unicode"/>
      <w:b/>
      <w:bCs/>
      <w:kern w:val="1"/>
      <w:sz w:val="32"/>
    </w:rPr>
  </w:style>
  <w:style w:type="paragraph" w:styleId="Nagwek2">
    <w:name w:val="heading 2"/>
    <w:basedOn w:val="Normalny"/>
    <w:next w:val="Normalny"/>
    <w:link w:val="Nagwek2Znak"/>
    <w:uiPriority w:val="9"/>
    <w:semiHidden/>
    <w:unhideWhenUsed/>
    <w:qFormat/>
    <w:rsid w:val="00E46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1C07"/>
    <w:rPr>
      <w:rFonts w:ascii="Times New Roman" w:eastAsia="Lucida Sans Unicode" w:hAnsi="Times New Roman" w:cs="Times New Roman"/>
      <w:b/>
      <w:bCs/>
      <w:kern w:val="1"/>
      <w:sz w:val="32"/>
      <w:szCs w:val="24"/>
      <w:lang w:eastAsia="zh-CN"/>
    </w:rPr>
  </w:style>
  <w:style w:type="paragraph" w:styleId="Akapitzlist">
    <w:name w:val="List Paragraph"/>
    <w:basedOn w:val="Normalny"/>
    <w:link w:val="AkapitzlistZnak"/>
    <w:uiPriority w:val="34"/>
    <w:qFormat/>
    <w:rsid w:val="005D1C07"/>
    <w:pPr>
      <w:spacing w:after="200" w:line="276" w:lineRule="auto"/>
      <w:ind w:left="720"/>
      <w:contextualSpacing/>
    </w:pPr>
    <w:rPr>
      <w:rFonts w:ascii="Calibri" w:eastAsia="Calibri" w:hAnsi="Calibri" w:cs="Calibri"/>
      <w:sz w:val="22"/>
      <w:szCs w:val="22"/>
    </w:rPr>
  </w:style>
  <w:style w:type="character" w:styleId="Wyrnienieintensywne">
    <w:name w:val="Intense Emphasis"/>
    <w:uiPriority w:val="21"/>
    <w:qFormat/>
    <w:rsid w:val="005D1C07"/>
    <w:rPr>
      <w:b/>
      <w:bCs/>
      <w:i/>
      <w:iCs/>
      <w:color w:val="4F81BD"/>
    </w:rPr>
  </w:style>
  <w:style w:type="paragraph" w:styleId="Nagwek">
    <w:name w:val="header"/>
    <w:basedOn w:val="Normalny"/>
    <w:link w:val="NagwekZnak"/>
    <w:uiPriority w:val="99"/>
    <w:unhideWhenUsed/>
    <w:rsid w:val="005D1C07"/>
    <w:pPr>
      <w:tabs>
        <w:tab w:val="center" w:pos="4536"/>
        <w:tab w:val="right" w:pos="9072"/>
      </w:tabs>
    </w:pPr>
  </w:style>
  <w:style w:type="character" w:customStyle="1" w:styleId="NagwekZnak">
    <w:name w:val="Nagłówek Znak"/>
    <w:basedOn w:val="Domylnaczcionkaakapitu"/>
    <w:link w:val="Nagwek"/>
    <w:uiPriority w:val="99"/>
    <w:rsid w:val="005D1C07"/>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5D1C07"/>
    <w:pPr>
      <w:tabs>
        <w:tab w:val="center" w:pos="4536"/>
        <w:tab w:val="right" w:pos="9072"/>
      </w:tabs>
    </w:pPr>
  </w:style>
  <w:style w:type="character" w:customStyle="1" w:styleId="StopkaZnak">
    <w:name w:val="Stopka Znak"/>
    <w:basedOn w:val="Domylnaczcionkaakapitu"/>
    <w:link w:val="Stopka"/>
    <w:uiPriority w:val="99"/>
    <w:rsid w:val="005D1C07"/>
    <w:rPr>
      <w:rFonts w:ascii="Times New Roman" w:eastAsia="Times New Roman" w:hAnsi="Times New Roman" w:cs="Times New Roman"/>
      <w:sz w:val="24"/>
      <w:szCs w:val="24"/>
      <w:lang w:eastAsia="zh-CN"/>
    </w:rPr>
  </w:style>
  <w:style w:type="paragraph" w:customStyle="1" w:styleId="tekst">
    <w:name w:val="tekst"/>
    <w:basedOn w:val="Normalny"/>
    <w:link w:val="tekstZnak"/>
    <w:qFormat/>
    <w:rsid w:val="001E0D30"/>
    <w:pPr>
      <w:suppressAutoHyphens w:val="0"/>
      <w:ind w:firstLine="320"/>
      <w:jc w:val="both"/>
    </w:pPr>
    <w:rPr>
      <w:sz w:val="22"/>
      <w:lang w:eastAsia="pl-PL"/>
    </w:rPr>
  </w:style>
  <w:style w:type="character" w:customStyle="1" w:styleId="tekstZnak">
    <w:name w:val="tekst Znak"/>
    <w:basedOn w:val="Domylnaczcionkaakapitu"/>
    <w:link w:val="tekst"/>
    <w:rsid w:val="001E0D30"/>
    <w:rPr>
      <w:rFonts w:ascii="Times New Roman" w:eastAsia="Times New Roman" w:hAnsi="Times New Roman" w:cs="Times New Roman"/>
      <w:szCs w:val="24"/>
      <w:lang w:eastAsia="pl-PL"/>
    </w:rPr>
  </w:style>
  <w:style w:type="character" w:customStyle="1" w:styleId="Odwoaniedokomentarza2">
    <w:name w:val="Odwołanie do komentarza2"/>
    <w:rsid w:val="00623A3D"/>
    <w:rPr>
      <w:sz w:val="16"/>
      <w:szCs w:val="16"/>
    </w:rPr>
  </w:style>
  <w:style w:type="paragraph" w:styleId="Bezodstpw">
    <w:name w:val="No Spacing"/>
    <w:uiPriority w:val="1"/>
    <w:qFormat/>
    <w:rsid w:val="00623A3D"/>
    <w:pPr>
      <w:suppressAutoHyphens/>
      <w:spacing w:after="0" w:line="240" w:lineRule="auto"/>
    </w:pPr>
    <w:rPr>
      <w:rFonts w:ascii="Calibri" w:eastAsia="Calibri" w:hAnsi="Calibri" w:cs="Calibri"/>
      <w:lang w:eastAsia="zh-CN"/>
    </w:rPr>
  </w:style>
  <w:style w:type="paragraph" w:customStyle="1" w:styleId="Tekstkomentarza1">
    <w:name w:val="Tekst komentarza1"/>
    <w:basedOn w:val="Normalny"/>
    <w:rsid w:val="00623A3D"/>
    <w:rPr>
      <w:sz w:val="20"/>
      <w:szCs w:val="20"/>
    </w:rPr>
  </w:style>
  <w:style w:type="paragraph" w:styleId="Tekstpodstawowy">
    <w:name w:val="Body Text"/>
    <w:basedOn w:val="Normalny"/>
    <w:link w:val="TekstpodstawowyZnak"/>
    <w:rsid w:val="00AB3F30"/>
    <w:pPr>
      <w:spacing w:after="120"/>
      <w:jc w:val="both"/>
    </w:pPr>
    <w:rPr>
      <w:rFonts w:ascii="Arial Narrow" w:hAnsi="Arial Narrow" w:cs="Arial Narrow"/>
    </w:rPr>
  </w:style>
  <w:style w:type="character" w:customStyle="1" w:styleId="TekstpodstawowyZnak">
    <w:name w:val="Tekst podstawowy Znak"/>
    <w:basedOn w:val="Domylnaczcionkaakapitu"/>
    <w:link w:val="Tekstpodstawowy"/>
    <w:rsid w:val="00AB3F30"/>
    <w:rPr>
      <w:rFonts w:ascii="Arial Narrow" w:eastAsia="Times New Roman" w:hAnsi="Arial Narrow" w:cs="Arial Narrow"/>
      <w:sz w:val="24"/>
      <w:szCs w:val="24"/>
      <w:lang w:eastAsia="zh-CN"/>
    </w:rPr>
  </w:style>
  <w:style w:type="paragraph" w:customStyle="1" w:styleId="Bezodstpw1">
    <w:name w:val="Bez odstępów1"/>
    <w:rsid w:val="00B85445"/>
    <w:pPr>
      <w:suppressAutoHyphens/>
      <w:spacing w:after="0" w:line="240" w:lineRule="auto"/>
    </w:pPr>
    <w:rPr>
      <w:rFonts w:ascii="Cambria" w:eastAsia="Cambria" w:hAnsi="Cambria" w:cs="Cambria"/>
      <w:sz w:val="24"/>
      <w:szCs w:val="24"/>
      <w:lang w:val="cs-CZ" w:eastAsia="zh-CN"/>
    </w:rPr>
  </w:style>
  <w:style w:type="character" w:customStyle="1" w:styleId="AkapitzlistZnak">
    <w:name w:val="Akapit z listą Znak"/>
    <w:link w:val="Akapitzlist"/>
    <w:uiPriority w:val="34"/>
    <w:locked/>
    <w:rsid w:val="00CA63D8"/>
    <w:rPr>
      <w:rFonts w:ascii="Calibri" w:eastAsia="Calibri" w:hAnsi="Calibri" w:cs="Calibri"/>
      <w:lang w:eastAsia="zh-CN"/>
    </w:rPr>
  </w:style>
  <w:style w:type="paragraph" w:styleId="Nagwekspisutreci">
    <w:name w:val="TOC Heading"/>
    <w:basedOn w:val="Nagwek1"/>
    <w:next w:val="Normalny"/>
    <w:uiPriority w:val="39"/>
    <w:unhideWhenUsed/>
    <w:qFormat/>
    <w:rsid w:val="00E247E4"/>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kern w:val="0"/>
      <w:szCs w:val="32"/>
      <w:lang w:eastAsia="pl-PL"/>
    </w:rPr>
  </w:style>
  <w:style w:type="paragraph" w:styleId="Spistreci1">
    <w:name w:val="toc 1"/>
    <w:basedOn w:val="Normalny"/>
    <w:next w:val="Normalny"/>
    <w:autoRedefine/>
    <w:uiPriority w:val="39"/>
    <w:unhideWhenUsed/>
    <w:rsid w:val="00E247E4"/>
    <w:pPr>
      <w:spacing w:after="100"/>
    </w:pPr>
  </w:style>
  <w:style w:type="character" w:styleId="Hipercze">
    <w:name w:val="Hyperlink"/>
    <w:basedOn w:val="Domylnaczcionkaakapitu"/>
    <w:uiPriority w:val="99"/>
    <w:unhideWhenUsed/>
    <w:rsid w:val="00E247E4"/>
    <w:rPr>
      <w:color w:val="0563C1" w:themeColor="hyperlink"/>
      <w:u w:val="single"/>
    </w:rPr>
  </w:style>
  <w:style w:type="character" w:customStyle="1" w:styleId="Nagwek2Znak">
    <w:name w:val="Nagłówek 2 Znak"/>
    <w:basedOn w:val="Domylnaczcionkaakapitu"/>
    <w:link w:val="Nagwek2"/>
    <w:uiPriority w:val="9"/>
    <w:semiHidden/>
    <w:rsid w:val="00E46C9F"/>
    <w:rPr>
      <w:rFonts w:asciiTheme="majorHAnsi" w:eastAsiaTheme="majorEastAsia" w:hAnsiTheme="majorHAnsi" w:cstheme="majorBidi"/>
      <w:color w:val="2F5496" w:themeColor="accent1" w:themeShade="BF"/>
      <w:sz w:val="26"/>
      <w:szCs w:val="26"/>
      <w:lang w:eastAsia="zh-CN"/>
    </w:rPr>
  </w:style>
  <w:style w:type="paragraph" w:styleId="Spistreci2">
    <w:name w:val="toc 2"/>
    <w:basedOn w:val="Normalny"/>
    <w:next w:val="Normalny"/>
    <w:autoRedefine/>
    <w:uiPriority w:val="39"/>
    <w:unhideWhenUsed/>
    <w:rsid w:val="00B85C6F"/>
    <w:pPr>
      <w:spacing w:after="100"/>
      <w:ind w:left="240"/>
    </w:pPr>
  </w:style>
  <w:style w:type="paragraph" w:styleId="Tekstdymka">
    <w:name w:val="Balloon Text"/>
    <w:basedOn w:val="Normalny"/>
    <w:link w:val="TekstdymkaZnak"/>
    <w:uiPriority w:val="99"/>
    <w:semiHidden/>
    <w:unhideWhenUsed/>
    <w:rsid w:val="00355B9E"/>
    <w:rPr>
      <w:rFonts w:ascii="Tahoma" w:hAnsi="Tahoma" w:cs="Tahoma"/>
      <w:sz w:val="16"/>
      <w:szCs w:val="16"/>
    </w:rPr>
  </w:style>
  <w:style w:type="character" w:customStyle="1" w:styleId="TekstdymkaZnak">
    <w:name w:val="Tekst dymka Znak"/>
    <w:basedOn w:val="Domylnaczcionkaakapitu"/>
    <w:link w:val="Tekstdymka"/>
    <w:uiPriority w:val="99"/>
    <w:semiHidden/>
    <w:rsid w:val="00355B9E"/>
    <w:rPr>
      <w:rFonts w:ascii="Tahoma" w:eastAsia="Times New Roman" w:hAnsi="Tahoma" w:cs="Tahoma"/>
      <w:sz w:val="16"/>
      <w:szCs w:val="16"/>
      <w:lang w:eastAsia="zh-CN"/>
    </w:rPr>
  </w:style>
  <w:style w:type="table" w:styleId="Tabela-Siatka">
    <w:name w:val="Table Grid"/>
    <w:basedOn w:val="Standardowy"/>
    <w:uiPriority w:val="59"/>
    <w:rsid w:val="00CB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661"/>
    <w:pPr>
      <w:spacing w:after="120"/>
      <w:ind w:left="283"/>
    </w:pPr>
  </w:style>
  <w:style w:type="character" w:customStyle="1" w:styleId="TekstpodstawowywcityZnak">
    <w:name w:val="Tekst podstawowy wcięty Znak"/>
    <w:basedOn w:val="Domylnaczcionkaakapitu"/>
    <w:link w:val="Tekstpodstawowywcity"/>
    <w:uiPriority w:val="99"/>
    <w:semiHidden/>
    <w:rsid w:val="00CE7661"/>
    <w:rPr>
      <w:rFonts w:ascii="Times New Roman" w:eastAsia="Times New Roman" w:hAnsi="Times New Roman" w:cs="Times New Roman"/>
      <w:sz w:val="24"/>
      <w:szCs w:val="24"/>
      <w:lang w:eastAsia="zh-CN"/>
    </w:rPr>
  </w:style>
  <w:style w:type="paragraph" w:customStyle="1" w:styleId="Default">
    <w:name w:val="Default"/>
    <w:rsid w:val="00CE766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Podrozdział,Footnote,Podrozdzia3"/>
    <w:basedOn w:val="Normalny"/>
    <w:link w:val="TekstprzypisudolnegoZnak"/>
    <w:uiPriority w:val="99"/>
    <w:unhideWhenUsed/>
    <w:rsid w:val="00CE7661"/>
    <w:pPr>
      <w:widowControl w:val="0"/>
    </w:pPr>
    <w:rPr>
      <w:rFonts w:eastAsia="Andale Sans UI"/>
      <w:kern w:val="1"/>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CE7661"/>
    <w:rPr>
      <w:rFonts w:ascii="Times New Roman" w:eastAsia="Andale Sans UI" w:hAnsi="Times New Roman" w:cs="Times New Roman"/>
      <w:kern w:val="1"/>
      <w:sz w:val="20"/>
      <w:szCs w:val="20"/>
      <w:lang w:eastAsia="pl-PL"/>
    </w:rPr>
  </w:style>
  <w:style w:type="character" w:styleId="Odwoanieprzypisudolnego">
    <w:name w:val="footnote reference"/>
    <w:aliases w:val="Footnote Reference Number"/>
    <w:uiPriority w:val="99"/>
    <w:unhideWhenUsed/>
    <w:rsid w:val="00CE76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C0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D1C07"/>
    <w:pPr>
      <w:keepNext/>
      <w:widowControl w:val="0"/>
      <w:numPr>
        <w:numId w:val="1"/>
      </w:numPr>
      <w:outlineLvl w:val="0"/>
    </w:pPr>
    <w:rPr>
      <w:rFonts w:eastAsia="Lucida Sans Unicode"/>
      <w:b/>
      <w:bCs/>
      <w:kern w:val="1"/>
      <w:sz w:val="32"/>
    </w:rPr>
  </w:style>
  <w:style w:type="paragraph" w:styleId="Nagwek2">
    <w:name w:val="heading 2"/>
    <w:basedOn w:val="Normalny"/>
    <w:next w:val="Normalny"/>
    <w:link w:val="Nagwek2Znak"/>
    <w:uiPriority w:val="9"/>
    <w:semiHidden/>
    <w:unhideWhenUsed/>
    <w:qFormat/>
    <w:rsid w:val="00E46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1C07"/>
    <w:rPr>
      <w:rFonts w:ascii="Times New Roman" w:eastAsia="Lucida Sans Unicode" w:hAnsi="Times New Roman" w:cs="Times New Roman"/>
      <w:b/>
      <w:bCs/>
      <w:kern w:val="1"/>
      <w:sz w:val="32"/>
      <w:szCs w:val="24"/>
      <w:lang w:eastAsia="zh-CN"/>
    </w:rPr>
  </w:style>
  <w:style w:type="paragraph" w:styleId="Akapitzlist">
    <w:name w:val="List Paragraph"/>
    <w:basedOn w:val="Normalny"/>
    <w:link w:val="AkapitzlistZnak"/>
    <w:uiPriority w:val="34"/>
    <w:qFormat/>
    <w:rsid w:val="005D1C07"/>
    <w:pPr>
      <w:spacing w:after="200" w:line="276" w:lineRule="auto"/>
      <w:ind w:left="720"/>
      <w:contextualSpacing/>
    </w:pPr>
    <w:rPr>
      <w:rFonts w:ascii="Calibri" w:eastAsia="Calibri" w:hAnsi="Calibri" w:cs="Calibri"/>
      <w:sz w:val="22"/>
      <w:szCs w:val="22"/>
    </w:rPr>
  </w:style>
  <w:style w:type="character" w:styleId="Wyrnienieintensywne">
    <w:name w:val="Intense Emphasis"/>
    <w:uiPriority w:val="21"/>
    <w:qFormat/>
    <w:rsid w:val="005D1C07"/>
    <w:rPr>
      <w:b/>
      <w:bCs/>
      <w:i/>
      <w:iCs/>
      <w:color w:val="4F81BD"/>
    </w:rPr>
  </w:style>
  <w:style w:type="paragraph" w:styleId="Nagwek">
    <w:name w:val="header"/>
    <w:basedOn w:val="Normalny"/>
    <w:link w:val="NagwekZnak"/>
    <w:uiPriority w:val="99"/>
    <w:unhideWhenUsed/>
    <w:rsid w:val="005D1C07"/>
    <w:pPr>
      <w:tabs>
        <w:tab w:val="center" w:pos="4536"/>
        <w:tab w:val="right" w:pos="9072"/>
      </w:tabs>
    </w:pPr>
  </w:style>
  <w:style w:type="character" w:customStyle="1" w:styleId="NagwekZnak">
    <w:name w:val="Nagłówek Znak"/>
    <w:basedOn w:val="Domylnaczcionkaakapitu"/>
    <w:link w:val="Nagwek"/>
    <w:uiPriority w:val="99"/>
    <w:rsid w:val="005D1C07"/>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5D1C07"/>
    <w:pPr>
      <w:tabs>
        <w:tab w:val="center" w:pos="4536"/>
        <w:tab w:val="right" w:pos="9072"/>
      </w:tabs>
    </w:pPr>
  </w:style>
  <w:style w:type="character" w:customStyle="1" w:styleId="StopkaZnak">
    <w:name w:val="Stopka Znak"/>
    <w:basedOn w:val="Domylnaczcionkaakapitu"/>
    <w:link w:val="Stopka"/>
    <w:uiPriority w:val="99"/>
    <w:rsid w:val="005D1C07"/>
    <w:rPr>
      <w:rFonts w:ascii="Times New Roman" w:eastAsia="Times New Roman" w:hAnsi="Times New Roman" w:cs="Times New Roman"/>
      <w:sz w:val="24"/>
      <w:szCs w:val="24"/>
      <w:lang w:eastAsia="zh-CN"/>
    </w:rPr>
  </w:style>
  <w:style w:type="paragraph" w:customStyle="1" w:styleId="tekst">
    <w:name w:val="tekst"/>
    <w:basedOn w:val="Normalny"/>
    <w:link w:val="tekstZnak"/>
    <w:qFormat/>
    <w:rsid w:val="001E0D30"/>
    <w:pPr>
      <w:suppressAutoHyphens w:val="0"/>
      <w:ind w:firstLine="320"/>
      <w:jc w:val="both"/>
    </w:pPr>
    <w:rPr>
      <w:sz w:val="22"/>
      <w:lang w:eastAsia="pl-PL"/>
    </w:rPr>
  </w:style>
  <w:style w:type="character" w:customStyle="1" w:styleId="tekstZnak">
    <w:name w:val="tekst Znak"/>
    <w:basedOn w:val="Domylnaczcionkaakapitu"/>
    <w:link w:val="tekst"/>
    <w:rsid w:val="001E0D30"/>
    <w:rPr>
      <w:rFonts w:ascii="Times New Roman" w:eastAsia="Times New Roman" w:hAnsi="Times New Roman" w:cs="Times New Roman"/>
      <w:szCs w:val="24"/>
      <w:lang w:eastAsia="pl-PL"/>
    </w:rPr>
  </w:style>
  <w:style w:type="character" w:customStyle="1" w:styleId="Odwoaniedokomentarza2">
    <w:name w:val="Odwołanie do komentarza2"/>
    <w:rsid w:val="00623A3D"/>
    <w:rPr>
      <w:sz w:val="16"/>
      <w:szCs w:val="16"/>
    </w:rPr>
  </w:style>
  <w:style w:type="paragraph" w:styleId="Bezodstpw">
    <w:name w:val="No Spacing"/>
    <w:uiPriority w:val="1"/>
    <w:qFormat/>
    <w:rsid w:val="00623A3D"/>
    <w:pPr>
      <w:suppressAutoHyphens/>
      <w:spacing w:after="0" w:line="240" w:lineRule="auto"/>
    </w:pPr>
    <w:rPr>
      <w:rFonts w:ascii="Calibri" w:eastAsia="Calibri" w:hAnsi="Calibri" w:cs="Calibri"/>
      <w:lang w:eastAsia="zh-CN"/>
    </w:rPr>
  </w:style>
  <w:style w:type="paragraph" w:customStyle="1" w:styleId="Tekstkomentarza1">
    <w:name w:val="Tekst komentarza1"/>
    <w:basedOn w:val="Normalny"/>
    <w:rsid w:val="00623A3D"/>
    <w:rPr>
      <w:sz w:val="20"/>
      <w:szCs w:val="20"/>
    </w:rPr>
  </w:style>
  <w:style w:type="paragraph" w:styleId="Tekstpodstawowy">
    <w:name w:val="Body Text"/>
    <w:basedOn w:val="Normalny"/>
    <w:link w:val="TekstpodstawowyZnak"/>
    <w:rsid w:val="00AB3F30"/>
    <w:pPr>
      <w:spacing w:after="120"/>
      <w:jc w:val="both"/>
    </w:pPr>
    <w:rPr>
      <w:rFonts w:ascii="Arial Narrow" w:hAnsi="Arial Narrow" w:cs="Arial Narrow"/>
    </w:rPr>
  </w:style>
  <w:style w:type="character" w:customStyle="1" w:styleId="TekstpodstawowyZnak">
    <w:name w:val="Tekst podstawowy Znak"/>
    <w:basedOn w:val="Domylnaczcionkaakapitu"/>
    <w:link w:val="Tekstpodstawowy"/>
    <w:rsid w:val="00AB3F30"/>
    <w:rPr>
      <w:rFonts w:ascii="Arial Narrow" w:eastAsia="Times New Roman" w:hAnsi="Arial Narrow" w:cs="Arial Narrow"/>
      <w:sz w:val="24"/>
      <w:szCs w:val="24"/>
      <w:lang w:eastAsia="zh-CN"/>
    </w:rPr>
  </w:style>
  <w:style w:type="paragraph" w:customStyle="1" w:styleId="Bezodstpw1">
    <w:name w:val="Bez odstępów1"/>
    <w:rsid w:val="00B85445"/>
    <w:pPr>
      <w:suppressAutoHyphens/>
      <w:spacing w:after="0" w:line="240" w:lineRule="auto"/>
    </w:pPr>
    <w:rPr>
      <w:rFonts w:ascii="Cambria" w:eastAsia="Cambria" w:hAnsi="Cambria" w:cs="Cambria"/>
      <w:sz w:val="24"/>
      <w:szCs w:val="24"/>
      <w:lang w:val="cs-CZ" w:eastAsia="zh-CN"/>
    </w:rPr>
  </w:style>
  <w:style w:type="character" w:customStyle="1" w:styleId="AkapitzlistZnak">
    <w:name w:val="Akapit z listą Znak"/>
    <w:link w:val="Akapitzlist"/>
    <w:uiPriority w:val="34"/>
    <w:locked/>
    <w:rsid w:val="00CA63D8"/>
    <w:rPr>
      <w:rFonts w:ascii="Calibri" w:eastAsia="Calibri" w:hAnsi="Calibri" w:cs="Calibri"/>
      <w:lang w:eastAsia="zh-CN"/>
    </w:rPr>
  </w:style>
  <w:style w:type="paragraph" w:styleId="Nagwekspisutreci">
    <w:name w:val="TOC Heading"/>
    <w:basedOn w:val="Nagwek1"/>
    <w:next w:val="Normalny"/>
    <w:uiPriority w:val="39"/>
    <w:unhideWhenUsed/>
    <w:qFormat/>
    <w:rsid w:val="00E247E4"/>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kern w:val="0"/>
      <w:szCs w:val="32"/>
      <w:lang w:eastAsia="pl-PL"/>
    </w:rPr>
  </w:style>
  <w:style w:type="paragraph" w:styleId="Spistreci1">
    <w:name w:val="toc 1"/>
    <w:basedOn w:val="Normalny"/>
    <w:next w:val="Normalny"/>
    <w:autoRedefine/>
    <w:uiPriority w:val="39"/>
    <w:unhideWhenUsed/>
    <w:rsid w:val="00E247E4"/>
    <w:pPr>
      <w:spacing w:after="100"/>
    </w:pPr>
  </w:style>
  <w:style w:type="character" w:styleId="Hipercze">
    <w:name w:val="Hyperlink"/>
    <w:basedOn w:val="Domylnaczcionkaakapitu"/>
    <w:uiPriority w:val="99"/>
    <w:unhideWhenUsed/>
    <w:rsid w:val="00E247E4"/>
    <w:rPr>
      <w:color w:val="0563C1" w:themeColor="hyperlink"/>
      <w:u w:val="single"/>
    </w:rPr>
  </w:style>
  <w:style w:type="character" w:customStyle="1" w:styleId="Nagwek2Znak">
    <w:name w:val="Nagłówek 2 Znak"/>
    <w:basedOn w:val="Domylnaczcionkaakapitu"/>
    <w:link w:val="Nagwek2"/>
    <w:uiPriority w:val="9"/>
    <w:semiHidden/>
    <w:rsid w:val="00E46C9F"/>
    <w:rPr>
      <w:rFonts w:asciiTheme="majorHAnsi" w:eastAsiaTheme="majorEastAsia" w:hAnsiTheme="majorHAnsi" w:cstheme="majorBidi"/>
      <w:color w:val="2F5496" w:themeColor="accent1" w:themeShade="BF"/>
      <w:sz w:val="26"/>
      <w:szCs w:val="26"/>
      <w:lang w:eastAsia="zh-CN"/>
    </w:rPr>
  </w:style>
  <w:style w:type="paragraph" w:styleId="Spistreci2">
    <w:name w:val="toc 2"/>
    <w:basedOn w:val="Normalny"/>
    <w:next w:val="Normalny"/>
    <w:autoRedefine/>
    <w:uiPriority w:val="39"/>
    <w:unhideWhenUsed/>
    <w:rsid w:val="00B85C6F"/>
    <w:pPr>
      <w:spacing w:after="100"/>
      <w:ind w:left="240"/>
    </w:pPr>
  </w:style>
  <w:style w:type="paragraph" w:styleId="Tekstdymka">
    <w:name w:val="Balloon Text"/>
    <w:basedOn w:val="Normalny"/>
    <w:link w:val="TekstdymkaZnak"/>
    <w:uiPriority w:val="99"/>
    <w:semiHidden/>
    <w:unhideWhenUsed/>
    <w:rsid w:val="00355B9E"/>
    <w:rPr>
      <w:rFonts w:ascii="Tahoma" w:hAnsi="Tahoma" w:cs="Tahoma"/>
      <w:sz w:val="16"/>
      <w:szCs w:val="16"/>
    </w:rPr>
  </w:style>
  <w:style w:type="character" w:customStyle="1" w:styleId="TekstdymkaZnak">
    <w:name w:val="Tekst dymka Znak"/>
    <w:basedOn w:val="Domylnaczcionkaakapitu"/>
    <w:link w:val="Tekstdymka"/>
    <w:uiPriority w:val="99"/>
    <w:semiHidden/>
    <w:rsid w:val="00355B9E"/>
    <w:rPr>
      <w:rFonts w:ascii="Tahoma" w:eastAsia="Times New Roman" w:hAnsi="Tahoma" w:cs="Tahoma"/>
      <w:sz w:val="16"/>
      <w:szCs w:val="16"/>
      <w:lang w:eastAsia="zh-CN"/>
    </w:rPr>
  </w:style>
  <w:style w:type="table" w:styleId="Tabela-Siatka">
    <w:name w:val="Table Grid"/>
    <w:basedOn w:val="Standardowy"/>
    <w:uiPriority w:val="59"/>
    <w:rsid w:val="00CB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661"/>
    <w:pPr>
      <w:spacing w:after="120"/>
      <w:ind w:left="283"/>
    </w:pPr>
  </w:style>
  <w:style w:type="character" w:customStyle="1" w:styleId="TekstpodstawowywcityZnak">
    <w:name w:val="Tekst podstawowy wcięty Znak"/>
    <w:basedOn w:val="Domylnaczcionkaakapitu"/>
    <w:link w:val="Tekstpodstawowywcity"/>
    <w:uiPriority w:val="99"/>
    <w:semiHidden/>
    <w:rsid w:val="00CE7661"/>
    <w:rPr>
      <w:rFonts w:ascii="Times New Roman" w:eastAsia="Times New Roman" w:hAnsi="Times New Roman" w:cs="Times New Roman"/>
      <w:sz w:val="24"/>
      <w:szCs w:val="24"/>
      <w:lang w:eastAsia="zh-CN"/>
    </w:rPr>
  </w:style>
  <w:style w:type="paragraph" w:customStyle="1" w:styleId="Default">
    <w:name w:val="Default"/>
    <w:rsid w:val="00CE766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Podrozdział,Footnote,Podrozdzia3"/>
    <w:basedOn w:val="Normalny"/>
    <w:link w:val="TekstprzypisudolnegoZnak"/>
    <w:uiPriority w:val="99"/>
    <w:unhideWhenUsed/>
    <w:rsid w:val="00CE7661"/>
    <w:pPr>
      <w:widowControl w:val="0"/>
    </w:pPr>
    <w:rPr>
      <w:rFonts w:eastAsia="Andale Sans UI"/>
      <w:kern w:val="1"/>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CE7661"/>
    <w:rPr>
      <w:rFonts w:ascii="Times New Roman" w:eastAsia="Andale Sans UI" w:hAnsi="Times New Roman" w:cs="Times New Roman"/>
      <w:kern w:val="1"/>
      <w:sz w:val="20"/>
      <w:szCs w:val="20"/>
      <w:lang w:eastAsia="pl-PL"/>
    </w:rPr>
  </w:style>
  <w:style w:type="character" w:styleId="Odwoanieprzypisudolnego">
    <w:name w:val="footnote reference"/>
    <w:aliases w:val="Footnote Reference Number"/>
    <w:uiPriority w:val="99"/>
    <w:unhideWhenUsed/>
    <w:rsid w:val="00CE7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zch@tozch.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1B0E-1651-46EB-802E-D1293782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2833</Words>
  <Characters>16999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Piotrowski</dc:creator>
  <cp:lastModifiedBy>Bartosz URBAN</cp:lastModifiedBy>
  <cp:revision>6</cp:revision>
  <cp:lastPrinted>2019-12-02T13:10:00Z</cp:lastPrinted>
  <dcterms:created xsi:type="dcterms:W3CDTF">2019-12-02T20:11:00Z</dcterms:created>
  <dcterms:modified xsi:type="dcterms:W3CDTF">2019-12-02T20:29:00Z</dcterms:modified>
</cp:coreProperties>
</file>