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66" w:rsidRPr="00CD21E5" w:rsidRDefault="007D484C" w:rsidP="00FA6066">
      <w:pPr>
        <w:jc w:val="center"/>
        <w:rPr>
          <w:b/>
          <w:iCs/>
        </w:rPr>
      </w:pPr>
      <w:r>
        <w:rPr>
          <w:rFonts w:asciiTheme="minorHAnsi" w:hAnsiTheme="minorHAnsi" w:cstheme="minorHAnsi"/>
          <w:b/>
          <w:sz w:val="22"/>
          <w:szCs w:val="20"/>
        </w:rPr>
        <w:br/>
      </w:r>
      <w:r w:rsidR="00FA6066" w:rsidRPr="00CD21E5">
        <w:rPr>
          <w:b/>
          <w:iCs/>
        </w:rPr>
        <w:t xml:space="preserve">KARTA OCENY FORMALNEJ </w:t>
      </w:r>
    </w:p>
    <w:p w:rsidR="00FA6066" w:rsidRPr="00CD21E5" w:rsidRDefault="00FA6066" w:rsidP="00FA6066">
      <w:pPr>
        <w:jc w:val="center"/>
        <w:rPr>
          <w:b/>
          <w:iCs/>
        </w:rPr>
      </w:pPr>
    </w:p>
    <w:p w:rsidR="00FA6066" w:rsidRPr="00CD21E5" w:rsidRDefault="00FA6066" w:rsidP="00FA6066">
      <w:pPr>
        <w:rPr>
          <w:iCs/>
        </w:rPr>
      </w:pPr>
      <w:r w:rsidRPr="00CD21E5">
        <w:rPr>
          <w:b/>
          <w:iCs/>
        </w:rPr>
        <w:t>Imię i nazwisko Kandydata/ki do udziału w projekcie</w:t>
      </w:r>
      <w:r w:rsidRPr="00CD21E5">
        <w:rPr>
          <w:b/>
          <w:iCs/>
        </w:rPr>
        <w:tab/>
      </w:r>
      <w:r w:rsidRPr="00CD21E5">
        <w:rPr>
          <w:b/>
          <w:iCs/>
        </w:rPr>
        <w:tab/>
      </w:r>
      <w:r w:rsidRPr="00CD21E5">
        <w:rPr>
          <w:iCs/>
        </w:rPr>
        <w:t>………………………….………………………</w:t>
      </w:r>
    </w:p>
    <w:p w:rsidR="00FA6066" w:rsidRPr="00CD21E5" w:rsidRDefault="00FA6066" w:rsidP="00FA6066">
      <w:pPr>
        <w:rPr>
          <w:b/>
          <w:iCs/>
        </w:rPr>
      </w:pPr>
    </w:p>
    <w:p w:rsidR="00FA6066" w:rsidRPr="00CD21E5" w:rsidRDefault="00FA6066" w:rsidP="00FA6066">
      <w:pPr>
        <w:rPr>
          <w:b/>
          <w:iCs/>
        </w:rPr>
      </w:pPr>
      <w:r w:rsidRPr="00CD21E5">
        <w:rPr>
          <w:b/>
          <w:iCs/>
        </w:rPr>
        <w:t xml:space="preserve">Nr Formularza rekrutacyjnego </w:t>
      </w:r>
      <w:r w:rsidRPr="00CD21E5">
        <w:rPr>
          <w:b/>
          <w:iCs/>
        </w:rPr>
        <w:tab/>
      </w:r>
      <w:r w:rsidRPr="00CD21E5">
        <w:rPr>
          <w:b/>
          <w:iCs/>
        </w:rPr>
        <w:tab/>
      </w:r>
      <w:r w:rsidRPr="00CD21E5">
        <w:rPr>
          <w:b/>
          <w:iCs/>
        </w:rPr>
        <w:tab/>
      </w:r>
      <w:r w:rsidRPr="00CD21E5">
        <w:rPr>
          <w:b/>
          <w:iCs/>
        </w:rPr>
        <w:tab/>
      </w:r>
      <w:r w:rsidRPr="00CD21E5">
        <w:rPr>
          <w:iCs/>
        </w:rPr>
        <w:t>…</w:t>
      </w:r>
      <w:r w:rsidRPr="00CD21E5">
        <w:t>….……………………………………………</w:t>
      </w:r>
    </w:p>
    <w:p w:rsidR="00FA6066" w:rsidRPr="00CD21E5" w:rsidRDefault="00FA6066" w:rsidP="00FA6066">
      <w:pPr>
        <w:rPr>
          <w:iCs/>
        </w:rPr>
      </w:pPr>
    </w:p>
    <w:tbl>
      <w:tblPr>
        <w:tblW w:w="10412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4"/>
        <w:gridCol w:w="1161"/>
        <w:gridCol w:w="1217"/>
      </w:tblGrid>
      <w:tr w:rsidR="00FA6066" w:rsidRPr="00CD21E5" w:rsidTr="008B732F">
        <w:trPr>
          <w:trHeight w:val="381"/>
        </w:trPr>
        <w:tc>
          <w:tcPr>
            <w:tcW w:w="8034" w:type="dxa"/>
            <w:shd w:val="clear" w:color="auto" w:fill="EEECE1"/>
            <w:vAlign w:val="center"/>
          </w:tcPr>
          <w:p w:rsidR="00FA6066" w:rsidRPr="00CD21E5" w:rsidRDefault="00FA6066" w:rsidP="008B732F">
            <w:pPr>
              <w:jc w:val="center"/>
              <w:rPr>
                <w:b/>
                <w:iCs/>
              </w:rPr>
            </w:pPr>
            <w:r w:rsidRPr="00CD21E5">
              <w:rPr>
                <w:b/>
                <w:iCs/>
              </w:rPr>
              <w:t>Kryteria formalne</w:t>
            </w:r>
          </w:p>
        </w:tc>
        <w:tc>
          <w:tcPr>
            <w:tcW w:w="2378" w:type="dxa"/>
            <w:gridSpan w:val="2"/>
            <w:shd w:val="clear" w:color="auto" w:fill="EEECE1"/>
            <w:vAlign w:val="center"/>
          </w:tcPr>
          <w:p w:rsidR="00FA6066" w:rsidRPr="00CD21E5" w:rsidRDefault="00FA6066" w:rsidP="008B732F">
            <w:pPr>
              <w:jc w:val="center"/>
              <w:rPr>
                <w:b/>
                <w:iCs/>
              </w:rPr>
            </w:pPr>
            <w:r w:rsidRPr="00CD21E5">
              <w:rPr>
                <w:b/>
                <w:iCs/>
              </w:rPr>
              <w:t>Spełnia/ Nie spełnia</w:t>
            </w:r>
          </w:p>
        </w:tc>
      </w:tr>
      <w:tr w:rsidR="00FA6066" w:rsidRPr="00CD21E5" w:rsidTr="008B732F">
        <w:trPr>
          <w:trHeight w:val="509"/>
        </w:trPr>
        <w:tc>
          <w:tcPr>
            <w:tcW w:w="8034" w:type="dxa"/>
            <w:vAlign w:val="center"/>
          </w:tcPr>
          <w:p w:rsidR="00FA6066" w:rsidRPr="00CD21E5" w:rsidRDefault="00FA6066" w:rsidP="008B732F">
            <w:pPr>
              <w:rPr>
                <w:iCs/>
              </w:rPr>
            </w:pPr>
            <w:r w:rsidRPr="00CD21E5">
              <w:rPr>
                <w:iCs/>
              </w:rPr>
              <w:t xml:space="preserve">W/w kandydat/ka jest </w:t>
            </w:r>
            <w:r w:rsidRPr="00CD21E5">
              <w:t>osobą młodą, tj. od 15 do 29 roku życia, uczącą się na ostatnich latach danego etapu edukacji</w:t>
            </w:r>
          </w:p>
        </w:tc>
        <w:tc>
          <w:tcPr>
            <w:tcW w:w="1161" w:type="dxa"/>
            <w:vAlign w:val="center"/>
          </w:tcPr>
          <w:p w:rsidR="00FA6066" w:rsidRPr="00CD21E5" w:rsidRDefault="00FA6066" w:rsidP="00FA6066">
            <w:pPr>
              <w:pStyle w:val="Akapitzlist"/>
              <w:widowControl w:val="0"/>
              <w:numPr>
                <w:ilvl w:val="0"/>
                <w:numId w:val="37"/>
              </w:numPr>
              <w:spacing w:after="0" w:line="240" w:lineRule="auto"/>
              <w:ind w:left="385"/>
              <w:contextualSpacing w:val="0"/>
              <w:jc w:val="center"/>
              <w:rPr>
                <w:rFonts w:cs="Times New Roman"/>
                <w:iCs/>
              </w:rPr>
            </w:pPr>
            <w:r w:rsidRPr="00CD21E5">
              <w:rPr>
                <w:rFonts w:cs="Times New Roman"/>
                <w:iCs/>
              </w:rPr>
              <w:t>Tak</w:t>
            </w:r>
          </w:p>
        </w:tc>
        <w:tc>
          <w:tcPr>
            <w:tcW w:w="1217" w:type="dxa"/>
            <w:vAlign w:val="center"/>
          </w:tcPr>
          <w:p w:rsidR="00FA6066" w:rsidRPr="00CD21E5" w:rsidRDefault="00FA6066" w:rsidP="00FA6066">
            <w:pPr>
              <w:pStyle w:val="Akapitzlist"/>
              <w:widowControl w:val="0"/>
              <w:numPr>
                <w:ilvl w:val="0"/>
                <w:numId w:val="37"/>
              </w:numPr>
              <w:spacing w:after="0" w:line="240" w:lineRule="auto"/>
              <w:ind w:left="352"/>
              <w:contextualSpacing w:val="0"/>
              <w:jc w:val="center"/>
              <w:rPr>
                <w:rFonts w:cs="Times New Roman"/>
                <w:iCs/>
              </w:rPr>
            </w:pPr>
            <w:r w:rsidRPr="00CD21E5">
              <w:rPr>
                <w:rFonts w:cs="Times New Roman"/>
                <w:iCs/>
              </w:rPr>
              <w:t>Nie</w:t>
            </w:r>
          </w:p>
        </w:tc>
      </w:tr>
      <w:tr w:rsidR="00FA6066" w:rsidRPr="00CD21E5" w:rsidTr="008B732F">
        <w:trPr>
          <w:trHeight w:val="559"/>
        </w:trPr>
        <w:tc>
          <w:tcPr>
            <w:tcW w:w="8034" w:type="dxa"/>
            <w:vAlign w:val="center"/>
          </w:tcPr>
          <w:p w:rsidR="00FA6066" w:rsidRPr="00CD21E5" w:rsidRDefault="00FA6066" w:rsidP="008B732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21E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W/w kandydat/ka jest </w:t>
            </w:r>
            <w:r w:rsidRPr="00CD21E5">
              <w:rPr>
                <w:rFonts w:ascii="Times New Roman" w:hAnsi="Times New Roman" w:cs="Times New Roman"/>
                <w:sz w:val="22"/>
                <w:szCs w:val="22"/>
              </w:rPr>
              <w:t>osobą młodą z niepełnosprawnościami, w wieku 15 ‐29 lat</w:t>
            </w:r>
            <w:r w:rsidRPr="00CD21E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61" w:type="dxa"/>
            <w:vAlign w:val="center"/>
          </w:tcPr>
          <w:p w:rsidR="00FA6066" w:rsidRPr="00CD21E5" w:rsidRDefault="00FA6066" w:rsidP="00FA6066">
            <w:pPr>
              <w:pStyle w:val="Akapitzlist"/>
              <w:widowControl w:val="0"/>
              <w:numPr>
                <w:ilvl w:val="0"/>
                <w:numId w:val="37"/>
              </w:numPr>
              <w:spacing w:after="0" w:line="240" w:lineRule="auto"/>
              <w:ind w:left="385"/>
              <w:contextualSpacing w:val="0"/>
              <w:jc w:val="center"/>
              <w:rPr>
                <w:rFonts w:cs="Times New Roman"/>
                <w:iCs/>
              </w:rPr>
            </w:pPr>
            <w:r w:rsidRPr="00CD21E5">
              <w:rPr>
                <w:rFonts w:cs="Times New Roman"/>
                <w:iCs/>
              </w:rPr>
              <w:t>Tak</w:t>
            </w:r>
          </w:p>
        </w:tc>
        <w:tc>
          <w:tcPr>
            <w:tcW w:w="1217" w:type="dxa"/>
            <w:vAlign w:val="center"/>
          </w:tcPr>
          <w:p w:rsidR="00FA6066" w:rsidRPr="00CD21E5" w:rsidRDefault="00FA6066" w:rsidP="00FA6066">
            <w:pPr>
              <w:pStyle w:val="Akapitzlist"/>
              <w:widowControl w:val="0"/>
              <w:numPr>
                <w:ilvl w:val="0"/>
                <w:numId w:val="37"/>
              </w:numPr>
              <w:spacing w:after="0" w:line="240" w:lineRule="auto"/>
              <w:ind w:left="352"/>
              <w:contextualSpacing w:val="0"/>
              <w:jc w:val="center"/>
              <w:rPr>
                <w:rFonts w:cs="Times New Roman"/>
                <w:iCs/>
              </w:rPr>
            </w:pPr>
            <w:r w:rsidRPr="00CD21E5">
              <w:rPr>
                <w:rFonts w:cs="Times New Roman"/>
                <w:iCs/>
              </w:rPr>
              <w:t>Nie</w:t>
            </w:r>
          </w:p>
        </w:tc>
      </w:tr>
      <w:tr w:rsidR="00FA6066" w:rsidRPr="00CD21E5" w:rsidTr="008B732F">
        <w:trPr>
          <w:trHeight w:val="593"/>
        </w:trPr>
        <w:tc>
          <w:tcPr>
            <w:tcW w:w="8034" w:type="dxa"/>
            <w:vAlign w:val="center"/>
          </w:tcPr>
          <w:p w:rsidR="00FA6066" w:rsidRPr="00CD21E5" w:rsidRDefault="00FA6066" w:rsidP="008B732F">
            <w:pPr>
              <w:rPr>
                <w:iCs/>
              </w:rPr>
            </w:pPr>
            <w:r w:rsidRPr="00CD21E5">
              <w:rPr>
                <w:iCs/>
              </w:rPr>
              <w:t xml:space="preserve">W/w kandydat/ka jest </w:t>
            </w:r>
            <w:r w:rsidRPr="00CD21E5">
              <w:t>osobą młodą w wieku 15 ‐29 lat  w szczególnie trudnej sytuacji</w:t>
            </w:r>
            <w:r w:rsidRPr="00CD21E5">
              <w:rPr>
                <w:bCs/>
              </w:rPr>
              <w:t>, tj</w:t>
            </w:r>
            <w:r w:rsidRPr="00CD21E5">
              <w:rPr>
                <w:iCs/>
              </w:rPr>
              <w:t>.:</w:t>
            </w:r>
          </w:p>
        </w:tc>
        <w:tc>
          <w:tcPr>
            <w:tcW w:w="1161" w:type="dxa"/>
            <w:vAlign w:val="center"/>
          </w:tcPr>
          <w:p w:rsidR="00FA6066" w:rsidRPr="00CD21E5" w:rsidRDefault="00FA6066" w:rsidP="00FA6066">
            <w:pPr>
              <w:pStyle w:val="Akapitzlist"/>
              <w:widowControl w:val="0"/>
              <w:numPr>
                <w:ilvl w:val="0"/>
                <w:numId w:val="37"/>
              </w:numPr>
              <w:spacing w:after="0" w:line="240" w:lineRule="auto"/>
              <w:ind w:left="385"/>
              <w:contextualSpacing w:val="0"/>
              <w:jc w:val="center"/>
              <w:rPr>
                <w:rFonts w:cs="Times New Roman"/>
                <w:iCs/>
              </w:rPr>
            </w:pPr>
            <w:r w:rsidRPr="00CD21E5">
              <w:rPr>
                <w:rFonts w:cs="Times New Roman"/>
                <w:iCs/>
              </w:rPr>
              <w:t>Tak</w:t>
            </w:r>
          </w:p>
        </w:tc>
        <w:tc>
          <w:tcPr>
            <w:tcW w:w="1217" w:type="dxa"/>
            <w:vAlign w:val="center"/>
          </w:tcPr>
          <w:p w:rsidR="00FA6066" w:rsidRPr="00CD21E5" w:rsidRDefault="00FA6066" w:rsidP="00FA6066">
            <w:pPr>
              <w:pStyle w:val="Akapitzlist"/>
              <w:widowControl w:val="0"/>
              <w:numPr>
                <w:ilvl w:val="0"/>
                <w:numId w:val="37"/>
              </w:numPr>
              <w:spacing w:after="0" w:line="240" w:lineRule="auto"/>
              <w:ind w:left="352"/>
              <w:contextualSpacing w:val="0"/>
              <w:jc w:val="center"/>
              <w:rPr>
                <w:rFonts w:cs="Times New Roman"/>
                <w:iCs/>
              </w:rPr>
            </w:pPr>
            <w:r w:rsidRPr="00CD21E5">
              <w:rPr>
                <w:rFonts w:cs="Times New Roman"/>
                <w:iCs/>
              </w:rPr>
              <w:t>Nie</w:t>
            </w:r>
          </w:p>
        </w:tc>
      </w:tr>
      <w:tr w:rsidR="00FA6066" w:rsidRPr="00CD21E5" w:rsidTr="008B732F">
        <w:trPr>
          <w:trHeight w:val="417"/>
        </w:trPr>
        <w:tc>
          <w:tcPr>
            <w:tcW w:w="8034" w:type="dxa"/>
            <w:vAlign w:val="center"/>
          </w:tcPr>
          <w:p w:rsidR="00FA6066" w:rsidRPr="00CD21E5" w:rsidRDefault="00FA6066" w:rsidP="00FA6066">
            <w:pPr>
              <w:pStyle w:val="Akapitzlist"/>
              <w:widowControl w:val="0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cs="Times New Roman"/>
                <w:iCs/>
              </w:rPr>
            </w:pPr>
            <w:r w:rsidRPr="00CD21E5">
              <w:rPr>
                <w:rFonts w:cs="Times New Roman"/>
              </w:rPr>
              <w:t>młodzież z pieczy zastępczej opuszczająca pieczę</w:t>
            </w:r>
          </w:p>
        </w:tc>
        <w:tc>
          <w:tcPr>
            <w:tcW w:w="1161" w:type="dxa"/>
            <w:vAlign w:val="center"/>
          </w:tcPr>
          <w:p w:rsidR="00FA6066" w:rsidRPr="00CD21E5" w:rsidRDefault="00FA6066" w:rsidP="00FA6066">
            <w:pPr>
              <w:pStyle w:val="Akapitzlist"/>
              <w:widowControl w:val="0"/>
              <w:numPr>
                <w:ilvl w:val="0"/>
                <w:numId w:val="37"/>
              </w:numPr>
              <w:spacing w:after="0" w:line="240" w:lineRule="auto"/>
              <w:ind w:left="385"/>
              <w:contextualSpacing w:val="0"/>
              <w:jc w:val="center"/>
              <w:rPr>
                <w:rFonts w:cs="Times New Roman"/>
                <w:iCs/>
              </w:rPr>
            </w:pPr>
            <w:r w:rsidRPr="00CD21E5">
              <w:rPr>
                <w:rFonts w:cs="Times New Roman"/>
                <w:iCs/>
              </w:rPr>
              <w:t xml:space="preserve">Tak </w:t>
            </w:r>
          </w:p>
        </w:tc>
        <w:tc>
          <w:tcPr>
            <w:tcW w:w="1217" w:type="dxa"/>
            <w:vAlign w:val="center"/>
          </w:tcPr>
          <w:p w:rsidR="00FA6066" w:rsidRPr="00CD21E5" w:rsidRDefault="00FA6066" w:rsidP="00FA6066">
            <w:pPr>
              <w:pStyle w:val="Akapitzlist"/>
              <w:widowControl w:val="0"/>
              <w:numPr>
                <w:ilvl w:val="0"/>
                <w:numId w:val="37"/>
              </w:numPr>
              <w:spacing w:after="0" w:line="240" w:lineRule="auto"/>
              <w:ind w:left="352"/>
              <w:contextualSpacing w:val="0"/>
              <w:jc w:val="center"/>
              <w:rPr>
                <w:rFonts w:cs="Times New Roman"/>
                <w:iCs/>
              </w:rPr>
            </w:pPr>
            <w:r w:rsidRPr="00CD21E5">
              <w:rPr>
                <w:rFonts w:cs="Times New Roman"/>
                <w:iCs/>
              </w:rPr>
              <w:t xml:space="preserve">Nie </w:t>
            </w:r>
          </w:p>
        </w:tc>
      </w:tr>
      <w:tr w:rsidR="00FA6066" w:rsidRPr="00CD21E5" w:rsidTr="008B732F">
        <w:trPr>
          <w:trHeight w:val="417"/>
        </w:trPr>
        <w:tc>
          <w:tcPr>
            <w:tcW w:w="8034" w:type="dxa"/>
            <w:vAlign w:val="center"/>
          </w:tcPr>
          <w:p w:rsidR="00FA6066" w:rsidRPr="00CD21E5" w:rsidRDefault="00FA6066" w:rsidP="00FA6066">
            <w:pPr>
              <w:pStyle w:val="Akapitzlist"/>
              <w:widowControl w:val="0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cs="Times New Roman"/>
                <w:iCs/>
              </w:rPr>
            </w:pPr>
            <w:r w:rsidRPr="00CD21E5">
              <w:rPr>
                <w:rFonts w:cs="Times New Roman"/>
              </w:rPr>
              <w:t>matki opuszczające pieczę</w:t>
            </w:r>
          </w:p>
        </w:tc>
        <w:tc>
          <w:tcPr>
            <w:tcW w:w="1161" w:type="dxa"/>
            <w:vAlign w:val="center"/>
          </w:tcPr>
          <w:p w:rsidR="00FA6066" w:rsidRPr="00CD21E5" w:rsidRDefault="00FA6066" w:rsidP="00FA6066">
            <w:pPr>
              <w:pStyle w:val="Akapitzlist"/>
              <w:widowControl w:val="0"/>
              <w:numPr>
                <w:ilvl w:val="0"/>
                <w:numId w:val="37"/>
              </w:numPr>
              <w:spacing w:after="0" w:line="240" w:lineRule="auto"/>
              <w:ind w:left="385"/>
              <w:contextualSpacing w:val="0"/>
              <w:jc w:val="center"/>
              <w:rPr>
                <w:rFonts w:cs="Times New Roman"/>
                <w:iCs/>
              </w:rPr>
            </w:pPr>
            <w:r w:rsidRPr="00CD21E5">
              <w:rPr>
                <w:rFonts w:cs="Times New Roman"/>
                <w:iCs/>
              </w:rPr>
              <w:t>Tak</w:t>
            </w:r>
          </w:p>
        </w:tc>
        <w:tc>
          <w:tcPr>
            <w:tcW w:w="1217" w:type="dxa"/>
            <w:vAlign w:val="center"/>
          </w:tcPr>
          <w:p w:rsidR="00FA6066" w:rsidRPr="00CD21E5" w:rsidRDefault="00FA6066" w:rsidP="00FA6066">
            <w:pPr>
              <w:pStyle w:val="Akapitzlist"/>
              <w:widowControl w:val="0"/>
              <w:numPr>
                <w:ilvl w:val="0"/>
                <w:numId w:val="37"/>
              </w:numPr>
              <w:spacing w:after="0" w:line="240" w:lineRule="auto"/>
              <w:ind w:left="352"/>
              <w:contextualSpacing w:val="0"/>
              <w:jc w:val="center"/>
              <w:rPr>
                <w:rFonts w:cs="Times New Roman"/>
                <w:iCs/>
              </w:rPr>
            </w:pPr>
            <w:r w:rsidRPr="00CD21E5">
              <w:rPr>
                <w:rFonts w:cs="Times New Roman"/>
                <w:iCs/>
              </w:rPr>
              <w:t>Nie</w:t>
            </w:r>
          </w:p>
        </w:tc>
      </w:tr>
      <w:tr w:rsidR="00FA6066" w:rsidRPr="00CD21E5" w:rsidTr="008B732F">
        <w:trPr>
          <w:trHeight w:val="417"/>
        </w:trPr>
        <w:tc>
          <w:tcPr>
            <w:tcW w:w="8034" w:type="dxa"/>
            <w:vAlign w:val="center"/>
          </w:tcPr>
          <w:p w:rsidR="00FA6066" w:rsidRPr="00CD21E5" w:rsidRDefault="00FA6066" w:rsidP="00FA6066">
            <w:pPr>
              <w:pStyle w:val="Akapitzlist"/>
              <w:widowControl w:val="0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cs="Times New Roman"/>
                <w:iCs/>
              </w:rPr>
            </w:pPr>
            <w:r w:rsidRPr="00CD21E5">
              <w:rPr>
                <w:rFonts w:cs="Times New Roman"/>
              </w:rPr>
              <w:t>wychowankowie i absolwenci młodzieżowych ośrodków wychowawczych i młodzieżowych ośrodków socjoterapii</w:t>
            </w:r>
          </w:p>
        </w:tc>
        <w:tc>
          <w:tcPr>
            <w:tcW w:w="1161" w:type="dxa"/>
            <w:vAlign w:val="center"/>
          </w:tcPr>
          <w:p w:rsidR="00FA6066" w:rsidRPr="00CD21E5" w:rsidRDefault="00FA6066" w:rsidP="00FA6066">
            <w:pPr>
              <w:pStyle w:val="Akapitzlist"/>
              <w:widowControl w:val="0"/>
              <w:numPr>
                <w:ilvl w:val="0"/>
                <w:numId w:val="37"/>
              </w:numPr>
              <w:spacing w:after="0" w:line="240" w:lineRule="auto"/>
              <w:ind w:left="385"/>
              <w:contextualSpacing w:val="0"/>
              <w:jc w:val="center"/>
              <w:rPr>
                <w:rFonts w:cs="Times New Roman"/>
                <w:iCs/>
              </w:rPr>
            </w:pPr>
            <w:r w:rsidRPr="00CD21E5">
              <w:rPr>
                <w:rFonts w:cs="Times New Roman"/>
                <w:iCs/>
              </w:rPr>
              <w:t>Tak</w:t>
            </w:r>
          </w:p>
        </w:tc>
        <w:tc>
          <w:tcPr>
            <w:tcW w:w="1217" w:type="dxa"/>
            <w:vAlign w:val="center"/>
          </w:tcPr>
          <w:p w:rsidR="00FA6066" w:rsidRPr="00CD21E5" w:rsidRDefault="00FA6066" w:rsidP="00FA6066">
            <w:pPr>
              <w:pStyle w:val="Akapitzlist"/>
              <w:widowControl w:val="0"/>
              <w:numPr>
                <w:ilvl w:val="0"/>
                <w:numId w:val="37"/>
              </w:numPr>
              <w:spacing w:after="0" w:line="240" w:lineRule="auto"/>
              <w:ind w:left="352"/>
              <w:contextualSpacing w:val="0"/>
              <w:jc w:val="center"/>
              <w:rPr>
                <w:rFonts w:cs="Times New Roman"/>
                <w:iCs/>
              </w:rPr>
            </w:pPr>
            <w:r w:rsidRPr="00CD21E5">
              <w:rPr>
                <w:rFonts w:cs="Times New Roman"/>
                <w:iCs/>
              </w:rPr>
              <w:t>Nie</w:t>
            </w:r>
          </w:p>
        </w:tc>
      </w:tr>
      <w:tr w:rsidR="00FA6066" w:rsidRPr="00CD21E5" w:rsidTr="008B732F">
        <w:trPr>
          <w:trHeight w:val="417"/>
        </w:trPr>
        <w:tc>
          <w:tcPr>
            <w:tcW w:w="8034" w:type="dxa"/>
            <w:vAlign w:val="center"/>
          </w:tcPr>
          <w:p w:rsidR="00FA6066" w:rsidRPr="00CD21E5" w:rsidRDefault="00FA6066" w:rsidP="00FA6066">
            <w:pPr>
              <w:pStyle w:val="Akapitzlist"/>
              <w:widowControl w:val="0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cs="Times New Roman"/>
                <w:iCs/>
              </w:rPr>
            </w:pPr>
            <w:r w:rsidRPr="00CD21E5">
              <w:rPr>
                <w:rFonts w:cs="Times New Roman"/>
              </w:rPr>
              <w:t>wychowankowie i absolwenci specjalnych ośrodków szkolno‐wychowawczych i specjalnych ośrodków wychowawczych</w:t>
            </w:r>
          </w:p>
        </w:tc>
        <w:tc>
          <w:tcPr>
            <w:tcW w:w="1161" w:type="dxa"/>
            <w:vAlign w:val="center"/>
          </w:tcPr>
          <w:p w:rsidR="00FA6066" w:rsidRPr="00CD21E5" w:rsidRDefault="00FA6066" w:rsidP="00FA6066">
            <w:pPr>
              <w:pStyle w:val="Akapitzlist"/>
              <w:widowControl w:val="0"/>
              <w:numPr>
                <w:ilvl w:val="0"/>
                <w:numId w:val="37"/>
              </w:numPr>
              <w:spacing w:after="0" w:line="240" w:lineRule="auto"/>
              <w:ind w:left="385"/>
              <w:contextualSpacing w:val="0"/>
              <w:jc w:val="center"/>
              <w:rPr>
                <w:rFonts w:cs="Times New Roman"/>
                <w:iCs/>
              </w:rPr>
            </w:pPr>
            <w:r w:rsidRPr="00CD21E5">
              <w:rPr>
                <w:rFonts w:cs="Times New Roman"/>
                <w:iCs/>
              </w:rPr>
              <w:t>Tak</w:t>
            </w:r>
          </w:p>
        </w:tc>
        <w:tc>
          <w:tcPr>
            <w:tcW w:w="1217" w:type="dxa"/>
            <w:vAlign w:val="center"/>
          </w:tcPr>
          <w:p w:rsidR="00FA6066" w:rsidRPr="00CD21E5" w:rsidRDefault="00FA6066" w:rsidP="00FA6066">
            <w:pPr>
              <w:pStyle w:val="Akapitzlist"/>
              <w:widowControl w:val="0"/>
              <w:numPr>
                <w:ilvl w:val="0"/>
                <w:numId w:val="37"/>
              </w:numPr>
              <w:spacing w:after="0" w:line="240" w:lineRule="auto"/>
              <w:ind w:left="352"/>
              <w:contextualSpacing w:val="0"/>
              <w:jc w:val="center"/>
              <w:rPr>
                <w:rFonts w:cs="Times New Roman"/>
                <w:iCs/>
              </w:rPr>
            </w:pPr>
            <w:r w:rsidRPr="00CD21E5">
              <w:rPr>
                <w:rFonts w:cs="Times New Roman"/>
                <w:iCs/>
              </w:rPr>
              <w:t>Nie</w:t>
            </w:r>
          </w:p>
        </w:tc>
      </w:tr>
      <w:tr w:rsidR="00FA6066" w:rsidRPr="00CD21E5" w:rsidTr="008B732F">
        <w:trPr>
          <w:trHeight w:val="417"/>
        </w:trPr>
        <w:tc>
          <w:tcPr>
            <w:tcW w:w="8034" w:type="dxa"/>
            <w:vAlign w:val="center"/>
          </w:tcPr>
          <w:p w:rsidR="00FA6066" w:rsidRPr="00CD21E5" w:rsidRDefault="00FA6066" w:rsidP="00FA6066">
            <w:pPr>
              <w:pStyle w:val="Akapitzlist"/>
              <w:widowControl w:val="0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cs="Times New Roman"/>
                <w:iCs/>
              </w:rPr>
            </w:pPr>
            <w:r w:rsidRPr="00CD21E5">
              <w:rPr>
                <w:rFonts w:cs="Times New Roman"/>
              </w:rPr>
              <w:t>wychowankowie i absolwenci zakładów poprawczych</w:t>
            </w:r>
          </w:p>
        </w:tc>
        <w:tc>
          <w:tcPr>
            <w:tcW w:w="1161" w:type="dxa"/>
            <w:vAlign w:val="center"/>
          </w:tcPr>
          <w:p w:rsidR="00FA6066" w:rsidRPr="00CD21E5" w:rsidRDefault="00FA6066" w:rsidP="00FA6066">
            <w:pPr>
              <w:pStyle w:val="Akapitzlist"/>
              <w:widowControl w:val="0"/>
              <w:numPr>
                <w:ilvl w:val="0"/>
                <w:numId w:val="37"/>
              </w:numPr>
              <w:spacing w:after="0" w:line="240" w:lineRule="auto"/>
              <w:ind w:left="385"/>
              <w:contextualSpacing w:val="0"/>
              <w:jc w:val="center"/>
              <w:rPr>
                <w:rFonts w:cs="Times New Roman"/>
                <w:iCs/>
              </w:rPr>
            </w:pPr>
            <w:r w:rsidRPr="00CD21E5">
              <w:rPr>
                <w:rFonts w:cs="Times New Roman"/>
                <w:iCs/>
              </w:rPr>
              <w:t>Tak</w:t>
            </w:r>
          </w:p>
        </w:tc>
        <w:tc>
          <w:tcPr>
            <w:tcW w:w="1217" w:type="dxa"/>
            <w:vAlign w:val="center"/>
          </w:tcPr>
          <w:p w:rsidR="00FA6066" w:rsidRPr="00CD21E5" w:rsidRDefault="00FA6066" w:rsidP="00FA6066">
            <w:pPr>
              <w:pStyle w:val="Akapitzlist"/>
              <w:widowControl w:val="0"/>
              <w:numPr>
                <w:ilvl w:val="0"/>
                <w:numId w:val="37"/>
              </w:numPr>
              <w:spacing w:after="0" w:line="240" w:lineRule="auto"/>
              <w:ind w:left="352"/>
              <w:contextualSpacing w:val="0"/>
              <w:jc w:val="center"/>
              <w:rPr>
                <w:rFonts w:cs="Times New Roman"/>
                <w:iCs/>
              </w:rPr>
            </w:pPr>
            <w:r w:rsidRPr="00CD21E5">
              <w:rPr>
                <w:rFonts w:cs="Times New Roman"/>
                <w:iCs/>
              </w:rPr>
              <w:t>Nie</w:t>
            </w:r>
          </w:p>
        </w:tc>
      </w:tr>
      <w:tr w:rsidR="00FA6066" w:rsidRPr="00CD21E5" w:rsidTr="008B732F">
        <w:trPr>
          <w:trHeight w:val="417"/>
        </w:trPr>
        <w:tc>
          <w:tcPr>
            <w:tcW w:w="8034" w:type="dxa"/>
            <w:vAlign w:val="center"/>
          </w:tcPr>
          <w:p w:rsidR="00FA6066" w:rsidRPr="00CD21E5" w:rsidRDefault="00FA6066" w:rsidP="00FA6066">
            <w:pPr>
              <w:pStyle w:val="Akapitzlist"/>
              <w:widowControl w:val="0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cs="Times New Roman"/>
                <w:iCs/>
              </w:rPr>
            </w:pPr>
            <w:r w:rsidRPr="00CD21E5">
              <w:rPr>
                <w:rFonts w:cs="Times New Roman"/>
              </w:rPr>
              <w:t>wychowankowie i absolwenci schronisk dla nieletnich</w:t>
            </w:r>
          </w:p>
        </w:tc>
        <w:tc>
          <w:tcPr>
            <w:tcW w:w="1161" w:type="dxa"/>
            <w:vAlign w:val="center"/>
          </w:tcPr>
          <w:p w:rsidR="00FA6066" w:rsidRPr="00CD21E5" w:rsidRDefault="00FA6066" w:rsidP="00FA6066">
            <w:pPr>
              <w:pStyle w:val="Akapitzlist"/>
              <w:widowControl w:val="0"/>
              <w:numPr>
                <w:ilvl w:val="0"/>
                <w:numId w:val="37"/>
              </w:numPr>
              <w:spacing w:after="0" w:line="240" w:lineRule="auto"/>
              <w:ind w:left="385"/>
              <w:contextualSpacing w:val="0"/>
              <w:jc w:val="center"/>
              <w:rPr>
                <w:rFonts w:cs="Times New Roman"/>
                <w:iCs/>
              </w:rPr>
            </w:pPr>
            <w:r w:rsidRPr="00CD21E5">
              <w:rPr>
                <w:rFonts w:cs="Times New Roman"/>
                <w:iCs/>
              </w:rPr>
              <w:t>Tak</w:t>
            </w:r>
          </w:p>
        </w:tc>
        <w:tc>
          <w:tcPr>
            <w:tcW w:w="1217" w:type="dxa"/>
            <w:vAlign w:val="center"/>
          </w:tcPr>
          <w:p w:rsidR="00FA6066" w:rsidRPr="00CD21E5" w:rsidRDefault="00FA6066" w:rsidP="00FA6066">
            <w:pPr>
              <w:pStyle w:val="Akapitzlist"/>
              <w:widowControl w:val="0"/>
              <w:numPr>
                <w:ilvl w:val="0"/>
                <w:numId w:val="37"/>
              </w:numPr>
              <w:spacing w:after="0" w:line="240" w:lineRule="auto"/>
              <w:ind w:left="352"/>
              <w:contextualSpacing w:val="0"/>
              <w:jc w:val="center"/>
              <w:rPr>
                <w:rFonts w:cs="Times New Roman"/>
                <w:iCs/>
              </w:rPr>
            </w:pPr>
            <w:r w:rsidRPr="00CD21E5">
              <w:rPr>
                <w:rFonts w:cs="Times New Roman"/>
                <w:iCs/>
              </w:rPr>
              <w:t>Nie</w:t>
            </w:r>
          </w:p>
        </w:tc>
      </w:tr>
      <w:tr w:rsidR="00FA6066" w:rsidRPr="00CD21E5" w:rsidTr="008B732F">
        <w:trPr>
          <w:trHeight w:val="417"/>
        </w:trPr>
        <w:tc>
          <w:tcPr>
            <w:tcW w:w="8034" w:type="dxa"/>
            <w:vAlign w:val="center"/>
          </w:tcPr>
          <w:p w:rsidR="00FA6066" w:rsidRPr="00CD21E5" w:rsidRDefault="00FA6066" w:rsidP="00FA6066">
            <w:pPr>
              <w:pStyle w:val="Akapitzlist"/>
              <w:widowControl w:val="0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cs="Times New Roman"/>
                <w:iCs/>
              </w:rPr>
            </w:pPr>
            <w:r w:rsidRPr="00CD21E5">
              <w:rPr>
                <w:rFonts w:cs="Times New Roman"/>
              </w:rPr>
              <w:t>matki przebywające w domach samotnej matki</w:t>
            </w:r>
          </w:p>
        </w:tc>
        <w:tc>
          <w:tcPr>
            <w:tcW w:w="1161" w:type="dxa"/>
            <w:vAlign w:val="center"/>
          </w:tcPr>
          <w:p w:rsidR="00FA6066" w:rsidRPr="00CD21E5" w:rsidRDefault="00FA6066" w:rsidP="00FA6066">
            <w:pPr>
              <w:pStyle w:val="Akapitzlist"/>
              <w:widowControl w:val="0"/>
              <w:numPr>
                <w:ilvl w:val="0"/>
                <w:numId w:val="37"/>
              </w:numPr>
              <w:spacing w:after="0" w:line="240" w:lineRule="auto"/>
              <w:ind w:left="385"/>
              <w:contextualSpacing w:val="0"/>
              <w:jc w:val="center"/>
              <w:rPr>
                <w:rFonts w:cs="Times New Roman"/>
                <w:iCs/>
              </w:rPr>
            </w:pPr>
            <w:r w:rsidRPr="00CD21E5">
              <w:rPr>
                <w:rFonts w:cs="Times New Roman"/>
                <w:iCs/>
              </w:rPr>
              <w:t>Tak</w:t>
            </w:r>
          </w:p>
        </w:tc>
        <w:tc>
          <w:tcPr>
            <w:tcW w:w="1217" w:type="dxa"/>
            <w:vAlign w:val="center"/>
          </w:tcPr>
          <w:p w:rsidR="00FA6066" w:rsidRPr="00CD21E5" w:rsidRDefault="00FA6066" w:rsidP="00FA6066">
            <w:pPr>
              <w:pStyle w:val="Akapitzlist"/>
              <w:widowControl w:val="0"/>
              <w:numPr>
                <w:ilvl w:val="0"/>
                <w:numId w:val="37"/>
              </w:numPr>
              <w:spacing w:after="0" w:line="240" w:lineRule="auto"/>
              <w:ind w:left="352"/>
              <w:contextualSpacing w:val="0"/>
              <w:jc w:val="center"/>
              <w:rPr>
                <w:rFonts w:cs="Times New Roman"/>
                <w:iCs/>
              </w:rPr>
            </w:pPr>
            <w:r w:rsidRPr="00CD21E5">
              <w:rPr>
                <w:rFonts w:cs="Times New Roman"/>
                <w:iCs/>
              </w:rPr>
              <w:t>Nie</w:t>
            </w:r>
          </w:p>
        </w:tc>
      </w:tr>
      <w:tr w:rsidR="00FA6066" w:rsidRPr="00CD21E5" w:rsidTr="008B732F">
        <w:trPr>
          <w:trHeight w:val="417"/>
        </w:trPr>
        <w:tc>
          <w:tcPr>
            <w:tcW w:w="8034" w:type="dxa"/>
            <w:vAlign w:val="center"/>
          </w:tcPr>
          <w:p w:rsidR="00FA6066" w:rsidRPr="00CD21E5" w:rsidRDefault="00FA6066" w:rsidP="00FA6066">
            <w:pPr>
              <w:pStyle w:val="Akapitzlist"/>
              <w:widowControl w:val="0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cs="Times New Roman"/>
                <w:iCs/>
              </w:rPr>
            </w:pPr>
            <w:r w:rsidRPr="00CD21E5">
              <w:rPr>
                <w:rFonts w:cs="Times New Roman"/>
              </w:rPr>
              <w:t>osoby młode opuszczające zakłady karne lub areszty śledcze</w:t>
            </w:r>
          </w:p>
        </w:tc>
        <w:tc>
          <w:tcPr>
            <w:tcW w:w="1161" w:type="dxa"/>
            <w:vAlign w:val="center"/>
          </w:tcPr>
          <w:p w:rsidR="00FA6066" w:rsidRPr="00CD21E5" w:rsidRDefault="00FA6066" w:rsidP="00FA6066">
            <w:pPr>
              <w:pStyle w:val="Akapitzlist"/>
              <w:widowControl w:val="0"/>
              <w:numPr>
                <w:ilvl w:val="0"/>
                <w:numId w:val="37"/>
              </w:numPr>
              <w:spacing w:after="0" w:line="240" w:lineRule="auto"/>
              <w:ind w:left="385"/>
              <w:contextualSpacing w:val="0"/>
              <w:jc w:val="center"/>
              <w:rPr>
                <w:rFonts w:cs="Times New Roman"/>
                <w:iCs/>
              </w:rPr>
            </w:pPr>
            <w:r w:rsidRPr="00CD21E5">
              <w:rPr>
                <w:rFonts w:cs="Times New Roman"/>
                <w:iCs/>
              </w:rPr>
              <w:t>Tak</w:t>
            </w:r>
          </w:p>
        </w:tc>
        <w:tc>
          <w:tcPr>
            <w:tcW w:w="1217" w:type="dxa"/>
            <w:vAlign w:val="center"/>
          </w:tcPr>
          <w:p w:rsidR="00FA6066" w:rsidRPr="00CD21E5" w:rsidRDefault="00FA6066" w:rsidP="00FA6066">
            <w:pPr>
              <w:pStyle w:val="Akapitzlist"/>
              <w:widowControl w:val="0"/>
              <w:numPr>
                <w:ilvl w:val="0"/>
                <w:numId w:val="37"/>
              </w:numPr>
              <w:spacing w:after="0" w:line="240" w:lineRule="auto"/>
              <w:ind w:left="352"/>
              <w:contextualSpacing w:val="0"/>
              <w:jc w:val="center"/>
              <w:rPr>
                <w:rFonts w:cs="Times New Roman"/>
                <w:iCs/>
              </w:rPr>
            </w:pPr>
            <w:r w:rsidRPr="00CD21E5">
              <w:rPr>
                <w:rFonts w:cs="Times New Roman"/>
                <w:iCs/>
              </w:rPr>
              <w:t>Nie</w:t>
            </w:r>
          </w:p>
        </w:tc>
      </w:tr>
      <w:tr w:rsidR="00FA6066" w:rsidRPr="00CD21E5" w:rsidTr="008B732F">
        <w:trPr>
          <w:trHeight w:val="551"/>
        </w:trPr>
        <w:tc>
          <w:tcPr>
            <w:tcW w:w="8034" w:type="dxa"/>
            <w:vAlign w:val="center"/>
          </w:tcPr>
          <w:p w:rsidR="00FA6066" w:rsidRPr="00CD21E5" w:rsidRDefault="00FA6066" w:rsidP="008B732F">
            <w:pPr>
              <w:rPr>
                <w:iCs/>
              </w:rPr>
            </w:pPr>
            <w:r w:rsidRPr="00CD21E5">
              <w:rPr>
                <w:iCs/>
              </w:rPr>
              <w:t xml:space="preserve">Podpis osoby weryfikującej kryteria formalne </w:t>
            </w:r>
          </w:p>
        </w:tc>
        <w:tc>
          <w:tcPr>
            <w:tcW w:w="2378" w:type="dxa"/>
            <w:gridSpan w:val="2"/>
            <w:vAlign w:val="center"/>
          </w:tcPr>
          <w:p w:rsidR="00FA6066" w:rsidRPr="00CD21E5" w:rsidRDefault="00FA6066" w:rsidP="008B732F">
            <w:pPr>
              <w:pStyle w:val="Akapitzlist"/>
              <w:ind w:left="352"/>
              <w:jc w:val="center"/>
              <w:rPr>
                <w:rFonts w:cs="Times New Roman"/>
                <w:iCs/>
              </w:rPr>
            </w:pPr>
          </w:p>
        </w:tc>
      </w:tr>
    </w:tbl>
    <w:p w:rsidR="00FA6066" w:rsidRPr="00CD21E5" w:rsidRDefault="00FA6066" w:rsidP="00FA6066">
      <w:pPr>
        <w:rPr>
          <w:b/>
          <w:iCs/>
        </w:rPr>
      </w:pPr>
    </w:p>
    <w:p w:rsidR="00FA6066" w:rsidRPr="00CD21E5" w:rsidRDefault="00FA6066" w:rsidP="00FA6066">
      <w:pPr>
        <w:autoSpaceDE w:val="0"/>
        <w:autoSpaceDN w:val="0"/>
        <w:adjustRightInd w:val="0"/>
        <w:jc w:val="center"/>
      </w:pPr>
    </w:p>
    <w:p w:rsidR="00950B02" w:rsidRPr="008F4EAA" w:rsidRDefault="00950B02" w:rsidP="00FA6066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950B02" w:rsidRPr="008F4EAA" w:rsidSect="00407BAA">
      <w:headerReference w:type="default" r:id="rId8"/>
      <w:footerReference w:type="default" r:id="rId9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A8A" w:rsidRDefault="00227A8A" w:rsidP="005D1C07">
      <w:r>
        <w:separator/>
      </w:r>
    </w:p>
  </w:endnote>
  <w:endnote w:type="continuationSeparator" w:id="1">
    <w:p w:rsidR="00227A8A" w:rsidRDefault="00227A8A" w:rsidP="005D1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9817662"/>
      <w:docPartObj>
        <w:docPartGallery w:val="Page Numbers (Bottom of Page)"/>
        <w:docPartUnique/>
      </w:docPartObj>
    </w:sdtPr>
    <w:sdtContent>
      <w:p w:rsidR="00723A5D" w:rsidRDefault="005373E8">
        <w:pPr>
          <w:pStyle w:val="Stopka"/>
          <w:jc w:val="center"/>
        </w:pPr>
        <w:r>
          <w:fldChar w:fldCharType="begin"/>
        </w:r>
        <w:r w:rsidR="00723A5D">
          <w:instrText>PAGE   \* MERGEFORMAT</w:instrText>
        </w:r>
        <w:r>
          <w:fldChar w:fldCharType="separate"/>
        </w:r>
        <w:r w:rsidR="00FA6066">
          <w:rPr>
            <w:noProof/>
          </w:rPr>
          <w:t>1</w:t>
        </w:r>
        <w:r>
          <w:fldChar w:fldCharType="end"/>
        </w:r>
      </w:p>
    </w:sdtContent>
  </w:sdt>
  <w:p w:rsidR="006771B7" w:rsidRDefault="006771B7" w:rsidP="00407BAA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A8A" w:rsidRDefault="00227A8A" w:rsidP="005D1C07">
      <w:r>
        <w:separator/>
      </w:r>
    </w:p>
  </w:footnote>
  <w:footnote w:type="continuationSeparator" w:id="1">
    <w:p w:rsidR="00227A8A" w:rsidRDefault="00227A8A" w:rsidP="005D1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3070"/>
      <w:gridCol w:w="3071"/>
      <w:gridCol w:w="3071"/>
    </w:tblGrid>
    <w:tr w:rsidR="006771B7" w:rsidRPr="00EF4C00" w:rsidTr="00DA2650">
      <w:tc>
        <w:tcPr>
          <w:tcW w:w="3070" w:type="dxa"/>
        </w:tcPr>
        <w:p w:rsidR="006771B7" w:rsidRPr="000A5983" w:rsidRDefault="006771B7" w:rsidP="00B449AF">
          <w:pPr>
            <w:pStyle w:val="Nagwek"/>
            <w:ind w:left="-142"/>
            <w:rPr>
              <w:rFonts w:cs="Arial"/>
              <w:sz w:val="18"/>
            </w:rPr>
          </w:pPr>
          <w:r>
            <w:rPr>
              <w:rFonts w:cs="Arial"/>
              <w:noProof/>
              <w:sz w:val="18"/>
              <w:lang w:eastAsia="pl-PL"/>
            </w:rPr>
            <w:drawing>
              <wp:inline distT="0" distB="0" distL="0" distR="0">
                <wp:extent cx="1442085" cy="539115"/>
                <wp:effectExtent l="0" t="0" r="5715" b="0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6233" t="15469" r="7013" b="154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08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6771B7" w:rsidRPr="000A5983" w:rsidRDefault="006771B7" w:rsidP="00B449AF">
          <w:pPr>
            <w:pStyle w:val="Nagwek"/>
            <w:jc w:val="center"/>
            <w:rPr>
              <w:rFonts w:cs="Arial"/>
              <w:sz w:val="1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-37723</wp:posOffset>
                </wp:positionV>
                <wp:extent cx="923925" cy="548263"/>
                <wp:effectExtent l="19050" t="0" r="9525" b="0"/>
                <wp:wrapNone/>
                <wp:docPr id="3" name="Obraz 3" descr="WLBH - cz-b - PNG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LBH - cz-b - PNG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548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:rsidR="006771B7" w:rsidRPr="000A5983" w:rsidRDefault="006771B7" w:rsidP="00B449AF">
          <w:pPr>
            <w:pStyle w:val="Nagwek"/>
            <w:ind w:right="-76"/>
            <w:jc w:val="right"/>
            <w:rPr>
              <w:rFonts w:cs="Arial"/>
              <w:sz w:val="18"/>
            </w:rPr>
          </w:pPr>
          <w:r>
            <w:rPr>
              <w:rFonts w:cs="Arial"/>
              <w:noProof/>
              <w:sz w:val="18"/>
              <w:lang w:eastAsia="pl-PL"/>
            </w:rPr>
            <w:drawing>
              <wp:inline distT="0" distB="0" distL="0" distR="0">
                <wp:extent cx="1600200" cy="539115"/>
                <wp:effectExtent l="0" t="0" r="0" b="0"/>
                <wp:docPr id="4" name="Obraz 4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64209" t="12746" r="1689" b="137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71B7" w:rsidRDefault="006771B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6519545</wp:posOffset>
          </wp:positionH>
          <wp:positionV relativeFrom="margin">
            <wp:posOffset>-713105</wp:posOffset>
          </wp:positionV>
          <wp:extent cx="2191385" cy="715010"/>
          <wp:effectExtent l="0" t="0" r="0" b="0"/>
          <wp:wrapSquare wrapText="bothSides"/>
          <wp:docPr id="5" name="Obraz 5" descr="C:\Users\jkorzeniak\Desktop\tymasny\logoa\logo_UE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korzeniak\Desktop\tymasny\logoa\logo_UE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37483B8C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sz w:val="24"/>
        <w:szCs w:val="24"/>
      </w:r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4"/>
        <w:szCs w:val="18"/>
      </w:rPr>
    </w:lvl>
  </w:abstractNum>
  <w:abstractNum w:abstractNumId="4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cs="Verdana"/>
        <w:b/>
        <w:color w:val="000000"/>
        <w:sz w:val="20"/>
        <w:szCs w:val="18"/>
      </w:rPr>
    </w:lvl>
  </w:abstractNum>
  <w:abstractNum w:abstractNumId="5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color w:val="333333"/>
        <w:sz w:val="24"/>
        <w:szCs w:val="18"/>
      </w:rPr>
    </w:lvl>
  </w:abstractNum>
  <w:abstractNum w:abstractNumId="6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7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2C"/>
    <w:multiLevelType w:val="singleLevel"/>
    <w:tmpl w:val="04150001"/>
    <w:name w:val="WW8Num532222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24"/>
        <w:szCs w:val="24"/>
      </w:rPr>
    </w:lvl>
  </w:abstractNum>
  <w:abstractNum w:abstractNumId="9">
    <w:nsid w:val="0000002D"/>
    <w:multiLevelType w:val="singleLevel"/>
    <w:tmpl w:val="0000002D"/>
    <w:name w:val="WW8Num45"/>
    <w:lvl w:ilvl="0">
      <w:start w:val="1"/>
      <w:numFmt w:val="bullet"/>
      <w:lvlText w:val=""/>
      <w:lvlJc w:val="left"/>
      <w:pPr>
        <w:tabs>
          <w:tab w:val="num" w:pos="0"/>
        </w:tabs>
        <w:ind w:left="1321" w:hanging="360"/>
      </w:pPr>
      <w:rPr>
        <w:rFonts w:ascii="Wingdings" w:hAnsi="Wingdings" w:cs="Wingdings"/>
        <w:sz w:val="20"/>
        <w:szCs w:val="20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color w:val="000000"/>
        <w:szCs w:val="18"/>
      </w:rPr>
    </w:lvl>
  </w:abstractNum>
  <w:abstractNum w:abstractNumId="11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000000"/>
      </w:rPr>
    </w:lvl>
  </w:abstractNum>
  <w:abstractNum w:abstractNumId="12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3">
    <w:nsid w:val="0000003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Wingdings"/>
        <w:color w:val="000000"/>
        <w:sz w:val="24"/>
        <w:szCs w:val="24"/>
      </w:rPr>
    </w:lvl>
  </w:abstractNum>
  <w:abstractNum w:abstractNumId="15">
    <w:nsid w:val="00000042"/>
    <w:multiLevelType w:val="singleLevel"/>
    <w:tmpl w:val="00000042"/>
    <w:name w:val="WW8Num6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6">
    <w:nsid w:val="00000044"/>
    <w:multiLevelType w:val="single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18"/>
      </w:rPr>
    </w:lvl>
  </w:abstractNum>
  <w:abstractNum w:abstractNumId="17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</w:rPr>
    </w:lvl>
  </w:abstractNum>
  <w:abstractNum w:abstractNumId="18">
    <w:nsid w:val="00000049"/>
    <w:multiLevelType w:val="singleLevel"/>
    <w:tmpl w:val="00000049"/>
    <w:name w:val="WW8Num7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sz w:val="24"/>
        <w:szCs w:val="18"/>
      </w:rPr>
    </w:lvl>
  </w:abstractNum>
  <w:abstractNum w:abstractNumId="19">
    <w:nsid w:val="0000004A"/>
    <w:multiLevelType w:val="single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  <w:szCs w:val="18"/>
      </w:rPr>
    </w:lvl>
  </w:abstractNum>
  <w:abstractNum w:abstractNumId="2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  <w:sz w:val="24"/>
        <w:szCs w:val="24"/>
      </w:rPr>
    </w:lvl>
  </w:abstractNum>
  <w:abstractNum w:abstractNumId="21">
    <w:nsid w:val="0000004F"/>
    <w:multiLevelType w:val="multilevel"/>
    <w:tmpl w:val="0000004F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30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50"/>
    <w:multiLevelType w:val="singleLevel"/>
    <w:tmpl w:val="00000050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sz w:val="24"/>
        <w:szCs w:val="24"/>
      </w:rPr>
    </w:lvl>
  </w:abstractNum>
  <w:abstractNum w:abstractNumId="23">
    <w:nsid w:val="00000052"/>
    <w:multiLevelType w:val="multilevel"/>
    <w:tmpl w:val="D1AEA6BA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 w:val="0"/>
        <w:sz w:val="32"/>
        <w:szCs w:val="32"/>
      </w:rPr>
    </w:lvl>
    <w:lvl w:ilvl="1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30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5E"/>
    <w:multiLevelType w:val="singleLevel"/>
    <w:tmpl w:val="0000005E"/>
    <w:name w:val="WW8Num9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000000"/>
        <w:lang w:eastAsia="en-US"/>
      </w:rPr>
    </w:lvl>
  </w:abstractNum>
  <w:abstractNum w:abstractNumId="25">
    <w:nsid w:val="00000060"/>
    <w:multiLevelType w:val="singleLevel"/>
    <w:tmpl w:val="00000060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18"/>
        <w:lang w:eastAsia="en-US"/>
      </w:rPr>
    </w:lvl>
  </w:abstractNum>
  <w:abstractNum w:abstractNumId="26">
    <w:nsid w:val="00000061"/>
    <w:multiLevelType w:val="singleLevel"/>
    <w:tmpl w:val="00000061"/>
    <w:name w:val="WW8Num1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27">
    <w:nsid w:val="00000062"/>
    <w:multiLevelType w:val="singleLevel"/>
    <w:tmpl w:val="00000062"/>
    <w:name w:val="WW8Num10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8">
    <w:nsid w:val="00000063"/>
    <w:multiLevelType w:val="singleLevel"/>
    <w:tmpl w:val="00000063"/>
    <w:name w:val="WW8Num1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18"/>
      </w:rPr>
    </w:lvl>
  </w:abstractNum>
  <w:abstractNum w:abstractNumId="29">
    <w:nsid w:val="02CA295B"/>
    <w:multiLevelType w:val="hybridMultilevel"/>
    <w:tmpl w:val="1BD8822E"/>
    <w:name w:val="WW8Num5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4A67BF9"/>
    <w:multiLevelType w:val="hybridMultilevel"/>
    <w:tmpl w:val="81484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77C5F99"/>
    <w:multiLevelType w:val="hybridMultilevel"/>
    <w:tmpl w:val="8B909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E673AB5"/>
    <w:multiLevelType w:val="hybridMultilevel"/>
    <w:tmpl w:val="D8C8286E"/>
    <w:lvl w:ilvl="0" w:tplc="B4640928">
      <w:start w:val="1"/>
      <w:numFmt w:val="bullet"/>
      <w:lvlText w:val="*"/>
      <w:lvlJc w:val="left"/>
      <w:pPr>
        <w:ind w:left="61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3281A61"/>
    <w:multiLevelType w:val="hybridMultilevel"/>
    <w:tmpl w:val="6FBC0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512186D"/>
    <w:multiLevelType w:val="hybridMultilevel"/>
    <w:tmpl w:val="94307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7C76E8E"/>
    <w:multiLevelType w:val="hybridMultilevel"/>
    <w:tmpl w:val="1C86B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BAC3CC8"/>
    <w:multiLevelType w:val="hybridMultilevel"/>
    <w:tmpl w:val="08145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14CB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F8472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3B82B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5A0EF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AD86C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2E4E0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1CCEF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57406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7">
    <w:nsid w:val="1D544CDF"/>
    <w:multiLevelType w:val="hybridMultilevel"/>
    <w:tmpl w:val="BEA2EAFE"/>
    <w:lvl w:ilvl="0" w:tplc="DC1A6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64F3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D83597"/>
    <w:multiLevelType w:val="hybridMultilevel"/>
    <w:tmpl w:val="1D68A5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21542FC"/>
    <w:multiLevelType w:val="hybridMultilevel"/>
    <w:tmpl w:val="0C8232D8"/>
    <w:name w:val="WW8Num5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2F54B57"/>
    <w:multiLevelType w:val="hybridMultilevel"/>
    <w:tmpl w:val="019E6B0E"/>
    <w:name w:val="WW8Num84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243F2C97"/>
    <w:multiLevelType w:val="hybridMultilevel"/>
    <w:tmpl w:val="8B0CD7DC"/>
    <w:lvl w:ilvl="0" w:tplc="23EC5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5D87BBE"/>
    <w:multiLevelType w:val="hybridMultilevel"/>
    <w:tmpl w:val="E64A6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A4F5D5E"/>
    <w:multiLevelType w:val="hybridMultilevel"/>
    <w:tmpl w:val="E242A0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8A6C7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2031F6"/>
    <w:multiLevelType w:val="hybridMultilevel"/>
    <w:tmpl w:val="7DAEFF46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EB5112C"/>
    <w:multiLevelType w:val="hybridMultilevel"/>
    <w:tmpl w:val="B8CE65CC"/>
    <w:lvl w:ilvl="0" w:tplc="B4640928">
      <w:start w:val="1"/>
      <w:numFmt w:val="bullet"/>
      <w:lvlText w:val="*"/>
      <w:lvlJc w:val="left"/>
      <w:pPr>
        <w:ind w:left="644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01F475B"/>
    <w:multiLevelType w:val="hybridMultilevel"/>
    <w:tmpl w:val="CE88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4B54B3"/>
    <w:multiLevelType w:val="hybridMultilevel"/>
    <w:tmpl w:val="56C2A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7806AA1"/>
    <w:multiLevelType w:val="hybridMultilevel"/>
    <w:tmpl w:val="8E12BA58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2DB7D16"/>
    <w:multiLevelType w:val="hybridMultilevel"/>
    <w:tmpl w:val="0ACED0A4"/>
    <w:lvl w:ilvl="0" w:tplc="0415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50">
    <w:nsid w:val="48A80B00"/>
    <w:multiLevelType w:val="hybridMultilevel"/>
    <w:tmpl w:val="775ED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AF727D2"/>
    <w:multiLevelType w:val="hybridMultilevel"/>
    <w:tmpl w:val="D824992A"/>
    <w:name w:val="WW8Num8422"/>
    <w:lvl w:ilvl="0" w:tplc="6A7225E2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2">
    <w:nsid w:val="4BDA4245"/>
    <w:multiLevelType w:val="hybridMultilevel"/>
    <w:tmpl w:val="2382889A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3">
    <w:nsid w:val="526B0C01"/>
    <w:multiLevelType w:val="hybridMultilevel"/>
    <w:tmpl w:val="737824B6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4">
    <w:nsid w:val="548E1EC0"/>
    <w:multiLevelType w:val="hybridMultilevel"/>
    <w:tmpl w:val="A23AF8D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57D55BAD"/>
    <w:multiLevelType w:val="hybridMultilevel"/>
    <w:tmpl w:val="7F7C41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65890CC2"/>
    <w:multiLevelType w:val="hybridMultilevel"/>
    <w:tmpl w:val="C98C8E60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7F20E39"/>
    <w:multiLevelType w:val="hybridMultilevel"/>
    <w:tmpl w:val="CBEE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745267"/>
    <w:multiLevelType w:val="hybridMultilevel"/>
    <w:tmpl w:val="BB927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8C17FD"/>
    <w:multiLevelType w:val="hybridMultilevel"/>
    <w:tmpl w:val="CE3C4E30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1C4E75"/>
    <w:multiLevelType w:val="hybridMultilevel"/>
    <w:tmpl w:val="18B8A4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33CC74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4716FC9"/>
    <w:multiLevelType w:val="hybridMultilevel"/>
    <w:tmpl w:val="A09AB50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2">
    <w:nsid w:val="77107A4A"/>
    <w:multiLevelType w:val="hybridMultilevel"/>
    <w:tmpl w:val="7EE48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672FAB"/>
    <w:multiLevelType w:val="hybridMultilevel"/>
    <w:tmpl w:val="00226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1"/>
  </w:num>
  <w:num w:numId="5">
    <w:abstractNumId w:val="40"/>
  </w:num>
  <w:num w:numId="6">
    <w:abstractNumId w:val="36"/>
  </w:num>
  <w:num w:numId="7">
    <w:abstractNumId w:val="13"/>
  </w:num>
  <w:num w:numId="8">
    <w:abstractNumId w:val="33"/>
  </w:num>
  <w:num w:numId="9">
    <w:abstractNumId w:val="30"/>
  </w:num>
  <w:num w:numId="10">
    <w:abstractNumId w:val="42"/>
  </w:num>
  <w:num w:numId="11">
    <w:abstractNumId w:val="49"/>
  </w:num>
  <w:num w:numId="12">
    <w:abstractNumId w:val="52"/>
  </w:num>
  <w:num w:numId="13">
    <w:abstractNumId w:val="50"/>
  </w:num>
  <w:num w:numId="14">
    <w:abstractNumId w:val="57"/>
  </w:num>
  <w:num w:numId="15">
    <w:abstractNumId w:val="34"/>
  </w:num>
  <w:num w:numId="16">
    <w:abstractNumId w:val="35"/>
  </w:num>
  <w:num w:numId="17">
    <w:abstractNumId w:val="63"/>
  </w:num>
  <w:num w:numId="18">
    <w:abstractNumId w:val="53"/>
  </w:num>
  <w:num w:numId="19">
    <w:abstractNumId w:val="47"/>
  </w:num>
  <w:num w:numId="20">
    <w:abstractNumId w:val="61"/>
  </w:num>
  <w:num w:numId="21">
    <w:abstractNumId w:val="31"/>
  </w:num>
  <w:num w:numId="22">
    <w:abstractNumId w:val="62"/>
  </w:num>
  <w:num w:numId="23">
    <w:abstractNumId w:val="44"/>
  </w:num>
  <w:num w:numId="24">
    <w:abstractNumId w:val="46"/>
  </w:num>
  <w:num w:numId="25">
    <w:abstractNumId w:val="32"/>
  </w:num>
  <w:num w:numId="26">
    <w:abstractNumId w:val="48"/>
  </w:num>
  <w:num w:numId="27">
    <w:abstractNumId w:val="59"/>
  </w:num>
  <w:num w:numId="28">
    <w:abstractNumId w:val="56"/>
  </w:num>
  <w:num w:numId="29">
    <w:abstractNumId w:val="58"/>
  </w:num>
  <w:num w:numId="30">
    <w:abstractNumId w:val="60"/>
  </w:num>
  <w:num w:numId="31">
    <w:abstractNumId w:val="41"/>
  </w:num>
  <w:num w:numId="32">
    <w:abstractNumId w:val="37"/>
  </w:num>
  <w:num w:numId="33">
    <w:abstractNumId w:val="55"/>
  </w:num>
  <w:num w:numId="34">
    <w:abstractNumId w:val="43"/>
  </w:num>
  <w:num w:numId="35">
    <w:abstractNumId w:val="29"/>
  </w:num>
  <w:num w:numId="36">
    <w:abstractNumId w:val="54"/>
  </w:num>
  <w:num w:numId="37">
    <w:abstractNumId w:val="45"/>
  </w:num>
  <w:num w:numId="38">
    <w:abstractNumId w:val="3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D1C07"/>
    <w:rsid w:val="00045BB4"/>
    <w:rsid w:val="0004657B"/>
    <w:rsid w:val="00063BFD"/>
    <w:rsid w:val="00064549"/>
    <w:rsid w:val="0007759C"/>
    <w:rsid w:val="00092A59"/>
    <w:rsid w:val="000B435F"/>
    <w:rsid w:val="000B5747"/>
    <w:rsid w:val="000D6603"/>
    <w:rsid w:val="00122593"/>
    <w:rsid w:val="001471EF"/>
    <w:rsid w:val="00147343"/>
    <w:rsid w:val="001E0D30"/>
    <w:rsid w:val="001E48DD"/>
    <w:rsid w:val="001E6CB4"/>
    <w:rsid w:val="001F5DB6"/>
    <w:rsid w:val="00211384"/>
    <w:rsid w:val="00227A8A"/>
    <w:rsid w:val="002832DE"/>
    <w:rsid w:val="002A3F04"/>
    <w:rsid w:val="002B1AF9"/>
    <w:rsid w:val="002E2484"/>
    <w:rsid w:val="002F6F89"/>
    <w:rsid w:val="003177AE"/>
    <w:rsid w:val="00327003"/>
    <w:rsid w:val="00355B9E"/>
    <w:rsid w:val="00370BD9"/>
    <w:rsid w:val="003B17AD"/>
    <w:rsid w:val="003C0194"/>
    <w:rsid w:val="003C0BAF"/>
    <w:rsid w:val="00407BAA"/>
    <w:rsid w:val="00412BB3"/>
    <w:rsid w:val="00422D7B"/>
    <w:rsid w:val="00456B2A"/>
    <w:rsid w:val="004A2DA2"/>
    <w:rsid w:val="004B19D2"/>
    <w:rsid w:val="004B5E5C"/>
    <w:rsid w:val="004E3E78"/>
    <w:rsid w:val="00524967"/>
    <w:rsid w:val="00531DA7"/>
    <w:rsid w:val="00534358"/>
    <w:rsid w:val="005373E8"/>
    <w:rsid w:val="005552A3"/>
    <w:rsid w:val="005732A5"/>
    <w:rsid w:val="00585ACF"/>
    <w:rsid w:val="005D1C07"/>
    <w:rsid w:val="005F6D68"/>
    <w:rsid w:val="006122A1"/>
    <w:rsid w:val="00623A3D"/>
    <w:rsid w:val="00626CA3"/>
    <w:rsid w:val="006317DF"/>
    <w:rsid w:val="006771B7"/>
    <w:rsid w:val="006E53DC"/>
    <w:rsid w:val="006E6F94"/>
    <w:rsid w:val="00723A5D"/>
    <w:rsid w:val="00732EEF"/>
    <w:rsid w:val="007338E3"/>
    <w:rsid w:val="00741D01"/>
    <w:rsid w:val="00785FB2"/>
    <w:rsid w:val="007D484C"/>
    <w:rsid w:val="007F56A3"/>
    <w:rsid w:val="00805EE8"/>
    <w:rsid w:val="00826410"/>
    <w:rsid w:val="00826E55"/>
    <w:rsid w:val="00835F2C"/>
    <w:rsid w:val="008603F7"/>
    <w:rsid w:val="00896A70"/>
    <w:rsid w:val="008F0F00"/>
    <w:rsid w:val="008F4EAA"/>
    <w:rsid w:val="0090141D"/>
    <w:rsid w:val="009306B3"/>
    <w:rsid w:val="00950B02"/>
    <w:rsid w:val="009C26F6"/>
    <w:rsid w:val="00A33775"/>
    <w:rsid w:val="00AA6CB3"/>
    <w:rsid w:val="00AB3F30"/>
    <w:rsid w:val="00AD2C43"/>
    <w:rsid w:val="00B449AF"/>
    <w:rsid w:val="00B72F9D"/>
    <w:rsid w:val="00B74DC2"/>
    <w:rsid w:val="00B81913"/>
    <w:rsid w:val="00B85445"/>
    <w:rsid w:val="00B85C6F"/>
    <w:rsid w:val="00B9256F"/>
    <w:rsid w:val="00BC1D74"/>
    <w:rsid w:val="00BD4188"/>
    <w:rsid w:val="00BF294F"/>
    <w:rsid w:val="00C10E2B"/>
    <w:rsid w:val="00C42D99"/>
    <w:rsid w:val="00CA2AFE"/>
    <w:rsid w:val="00CA63D8"/>
    <w:rsid w:val="00CB0C1C"/>
    <w:rsid w:val="00CB7A8D"/>
    <w:rsid w:val="00CE7661"/>
    <w:rsid w:val="00CF05BF"/>
    <w:rsid w:val="00D07AC2"/>
    <w:rsid w:val="00D77271"/>
    <w:rsid w:val="00DA2650"/>
    <w:rsid w:val="00DA7B63"/>
    <w:rsid w:val="00DE201C"/>
    <w:rsid w:val="00E247E4"/>
    <w:rsid w:val="00E25D5A"/>
    <w:rsid w:val="00E46C9F"/>
    <w:rsid w:val="00E75617"/>
    <w:rsid w:val="00E9055B"/>
    <w:rsid w:val="00EA6C5D"/>
    <w:rsid w:val="00F64E19"/>
    <w:rsid w:val="00FA6066"/>
    <w:rsid w:val="00FD293B"/>
    <w:rsid w:val="00FF06F3"/>
    <w:rsid w:val="00FF2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C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D1C07"/>
    <w:pPr>
      <w:keepNext/>
      <w:widowControl w:val="0"/>
      <w:numPr>
        <w:numId w:val="1"/>
      </w:numPr>
      <w:outlineLvl w:val="0"/>
    </w:pPr>
    <w:rPr>
      <w:rFonts w:eastAsia="Lucida Sans Unicode"/>
      <w:b/>
      <w:bCs/>
      <w:kern w:val="1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6C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1C07"/>
    <w:rPr>
      <w:rFonts w:ascii="Times New Roman" w:eastAsia="Lucida Sans Unicode" w:hAnsi="Times New Roman" w:cs="Times New Roman"/>
      <w:b/>
      <w:bCs/>
      <w:kern w:val="1"/>
      <w:sz w:val="32"/>
      <w:szCs w:val="24"/>
      <w:lang w:eastAsia="zh-CN"/>
    </w:rPr>
  </w:style>
  <w:style w:type="paragraph" w:styleId="Akapitzlist">
    <w:name w:val="List Paragraph"/>
    <w:aliases w:val="Punkt 1.1,Wypunktowanie,Model punktowanie"/>
    <w:basedOn w:val="Normalny"/>
    <w:link w:val="AkapitzlistZnak"/>
    <w:uiPriority w:val="34"/>
    <w:qFormat/>
    <w:rsid w:val="005D1C0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Wyrnienieintensywne">
    <w:name w:val="Intense Emphasis"/>
    <w:uiPriority w:val="21"/>
    <w:qFormat/>
    <w:rsid w:val="005D1C07"/>
    <w:rPr>
      <w:b/>
      <w:bCs/>
      <w:i/>
      <w:i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5D1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C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D1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C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">
    <w:name w:val="tekst"/>
    <w:basedOn w:val="Normalny"/>
    <w:link w:val="tekstZnak"/>
    <w:qFormat/>
    <w:rsid w:val="001E0D30"/>
    <w:pPr>
      <w:suppressAutoHyphens w:val="0"/>
      <w:ind w:firstLine="320"/>
      <w:jc w:val="both"/>
    </w:pPr>
    <w:rPr>
      <w:sz w:val="22"/>
      <w:lang w:eastAsia="pl-PL"/>
    </w:rPr>
  </w:style>
  <w:style w:type="character" w:customStyle="1" w:styleId="tekstZnak">
    <w:name w:val="tekst Znak"/>
    <w:basedOn w:val="Domylnaczcionkaakapitu"/>
    <w:link w:val="tekst"/>
    <w:rsid w:val="001E0D30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Odwoaniedokomentarza2">
    <w:name w:val="Odwołanie do komentarza2"/>
    <w:rsid w:val="00623A3D"/>
    <w:rPr>
      <w:sz w:val="16"/>
      <w:szCs w:val="16"/>
    </w:rPr>
  </w:style>
  <w:style w:type="paragraph" w:styleId="Bezodstpw">
    <w:name w:val="No Spacing"/>
    <w:uiPriority w:val="1"/>
    <w:qFormat/>
    <w:rsid w:val="00623A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komentarza1">
    <w:name w:val="Tekst komentarza1"/>
    <w:basedOn w:val="Normalny"/>
    <w:rsid w:val="00623A3D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AB3F30"/>
    <w:pPr>
      <w:spacing w:after="120"/>
      <w:jc w:val="both"/>
    </w:pPr>
    <w:rPr>
      <w:rFonts w:ascii="Arial Narrow" w:hAnsi="Arial Narrow" w:cs="Arial Narrow"/>
    </w:rPr>
  </w:style>
  <w:style w:type="character" w:customStyle="1" w:styleId="TekstpodstawowyZnak">
    <w:name w:val="Tekst podstawowy Znak"/>
    <w:basedOn w:val="Domylnaczcionkaakapitu"/>
    <w:link w:val="Tekstpodstawowy"/>
    <w:rsid w:val="00AB3F30"/>
    <w:rPr>
      <w:rFonts w:ascii="Arial Narrow" w:eastAsia="Times New Roman" w:hAnsi="Arial Narrow" w:cs="Arial Narrow"/>
      <w:sz w:val="24"/>
      <w:szCs w:val="24"/>
      <w:lang w:eastAsia="zh-CN"/>
    </w:rPr>
  </w:style>
  <w:style w:type="paragraph" w:customStyle="1" w:styleId="Bezodstpw1">
    <w:name w:val="Bez odstępów1"/>
    <w:rsid w:val="00B85445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val="cs-CZ" w:eastAsia="zh-CN"/>
    </w:rPr>
  </w:style>
  <w:style w:type="character" w:customStyle="1" w:styleId="AkapitzlistZnak">
    <w:name w:val="Akapit z listą Znak"/>
    <w:aliases w:val="Punkt 1.1 Znak,Wypunktowanie Znak,Model punktowanie Znak"/>
    <w:link w:val="Akapitzlist"/>
    <w:uiPriority w:val="34"/>
    <w:locked/>
    <w:rsid w:val="00CA63D8"/>
    <w:rPr>
      <w:rFonts w:ascii="Calibri" w:eastAsia="Calibri" w:hAnsi="Calibri" w:cs="Calibri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7E4"/>
    <w:pPr>
      <w:keepLines/>
      <w:widowControl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247E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247E4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6C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Spistreci2">
    <w:name w:val="toc 2"/>
    <w:basedOn w:val="Normalny"/>
    <w:next w:val="Normalny"/>
    <w:autoRedefine/>
    <w:uiPriority w:val="39"/>
    <w:unhideWhenUsed/>
    <w:rsid w:val="00B85C6F"/>
    <w:pPr>
      <w:spacing w:after="100"/>
      <w:ind w:left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B9E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CB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76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766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CE766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E7661"/>
    <w:pPr>
      <w:widowControl w:val="0"/>
    </w:pPr>
    <w:rPr>
      <w:rFonts w:eastAsia="Andale Sans UI"/>
      <w:kern w:val="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E7661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CE76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C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D1C07"/>
    <w:pPr>
      <w:keepNext/>
      <w:widowControl w:val="0"/>
      <w:numPr>
        <w:numId w:val="1"/>
      </w:numPr>
      <w:outlineLvl w:val="0"/>
    </w:pPr>
    <w:rPr>
      <w:rFonts w:eastAsia="Lucida Sans Unicode"/>
      <w:b/>
      <w:bCs/>
      <w:kern w:val="1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6C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1C07"/>
    <w:rPr>
      <w:rFonts w:ascii="Times New Roman" w:eastAsia="Lucida Sans Unicode" w:hAnsi="Times New Roman" w:cs="Times New Roman"/>
      <w:b/>
      <w:bCs/>
      <w:kern w:val="1"/>
      <w:sz w:val="32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5D1C0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Wyrnienieintensywne">
    <w:name w:val="Intense Emphasis"/>
    <w:uiPriority w:val="21"/>
    <w:qFormat/>
    <w:rsid w:val="005D1C07"/>
    <w:rPr>
      <w:b/>
      <w:bCs/>
      <w:i/>
      <w:i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5D1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C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D1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C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">
    <w:name w:val="tekst"/>
    <w:basedOn w:val="Normalny"/>
    <w:link w:val="tekstZnak"/>
    <w:qFormat/>
    <w:rsid w:val="001E0D30"/>
    <w:pPr>
      <w:suppressAutoHyphens w:val="0"/>
      <w:ind w:firstLine="320"/>
      <w:jc w:val="both"/>
    </w:pPr>
    <w:rPr>
      <w:sz w:val="22"/>
      <w:lang w:eastAsia="pl-PL"/>
    </w:rPr>
  </w:style>
  <w:style w:type="character" w:customStyle="1" w:styleId="tekstZnak">
    <w:name w:val="tekst Znak"/>
    <w:basedOn w:val="Domylnaczcionkaakapitu"/>
    <w:link w:val="tekst"/>
    <w:rsid w:val="001E0D30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Odwoaniedokomentarza2">
    <w:name w:val="Odwołanie do komentarza2"/>
    <w:rsid w:val="00623A3D"/>
    <w:rPr>
      <w:sz w:val="16"/>
      <w:szCs w:val="16"/>
    </w:rPr>
  </w:style>
  <w:style w:type="paragraph" w:styleId="Bezodstpw">
    <w:name w:val="No Spacing"/>
    <w:uiPriority w:val="1"/>
    <w:qFormat/>
    <w:rsid w:val="00623A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komentarza1">
    <w:name w:val="Tekst komentarza1"/>
    <w:basedOn w:val="Normalny"/>
    <w:rsid w:val="00623A3D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AB3F30"/>
    <w:pPr>
      <w:spacing w:after="120"/>
      <w:jc w:val="both"/>
    </w:pPr>
    <w:rPr>
      <w:rFonts w:ascii="Arial Narrow" w:hAnsi="Arial Narrow" w:cs="Arial Narrow"/>
    </w:rPr>
  </w:style>
  <w:style w:type="character" w:customStyle="1" w:styleId="TekstpodstawowyZnak">
    <w:name w:val="Tekst podstawowy Znak"/>
    <w:basedOn w:val="Domylnaczcionkaakapitu"/>
    <w:link w:val="Tekstpodstawowy"/>
    <w:rsid w:val="00AB3F30"/>
    <w:rPr>
      <w:rFonts w:ascii="Arial Narrow" w:eastAsia="Times New Roman" w:hAnsi="Arial Narrow" w:cs="Arial Narrow"/>
      <w:sz w:val="24"/>
      <w:szCs w:val="24"/>
      <w:lang w:eastAsia="zh-CN"/>
    </w:rPr>
  </w:style>
  <w:style w:type="paragraph" w:customStyle="1" w:styleId="Bezodstpw1">
    <w:name w:val="Bez odstępów1"/>
    <w:rsid w:val="00B85445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val="cs-CZ" w:eastAsia="zh-CN"/>
    </w:rPr>
  </w:style>
  <w:style w:type="character" w:customStyle="1" w:styleId="AkapitzlistZnak">
    <w:name w:val="Akapit z listą Znak"/>
    <w:link w:val="Akapitzlist"/>
    <w:uiPriority w:val="34"/>
    <w:locked/>
    <w:rsid w:val="00CA63D8"/>
    <w:rPr>
      <w:rFonts w:ascii="Calibri" w:eastAsia="Calibri" w:hAnsi="Calibri" w:cs="Calibri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7E4"/>
    <w:pPr>
      <w:keepLines/>
      <w:widowControl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247E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247E4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6C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Spistreci2">
    <w:name w:val="toc 2"/>
    <w:basedOn w:val="Normalny"/>
    <w:next w:val="Normalny"/>
    <w:autoRedefine/>
    <w:uiPriority w:val="39"/>
    <w:unhideWhenUsed/>
    <w:rsid w:val="00B85C6F"/>
    <w:pPr>
      <w:spacing w:after="100"/>
      <w:ind w:left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B9E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CB7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76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766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CE766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E7661"/>
    <w:pPr>
      <w:widowControl w:val="0"/>
    </w:pPr>
    <w:rPr>
      <w:rFonts w:eastAsia="Andale Sans UI"/>
      <w:kern w:val="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E7661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CE76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A1B0E-1651-46EB-802E-D1293782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Piotrowski</dc:creator>
  <cp:lastModifiedBy>TOZCh</cp:lastModifiedBy>
  <cp:revision>2</cp:revision>
  <cp:lastPrinted>2019-12-02T13:10:00Z</cp:lastPrinted>
  <dcterms:created xsi:type="dcterms:W3CDTF">2019-12-16T08:46:00Z</dcterms:created>
  <dcterms:modified xsi:type="dcterms:W3CDTF">2019-12-16T08:46:00Z</dcterms:modified>
</cp:coreProperties>
</file>